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f277" w14:textId="92df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мәслихатының 2017 жылғы 27 желтоқсандағы № 24/124 "2018-2020 жылдарға арналған Солтүстік Қазақстан облысы Есіл ауданының Покровка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2018 жылғы 7 желтоқсандағы № 33/184 шешімі. Солтүстік Қазақстан облысының Әділет департаментінде 2018 жылғы 14 желтоқсанда № 5079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6 - 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 мәслихатының 2017 жылғы 27 желтоқсандағы № 24/124 "2018-2020 жылдарға арналған Солтүстік Қазақстан облысы Есіл ауданының Покровка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4492 болып тіркелген, 2018 жылғы 22 қаңтарында Қазақстан Республикасы нормативтік құқықтық актілерінің электрондық түрдегі эталондық бақылау банкінде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қаңтарынан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желтоқсандағы № 33/184 Солтүстік Қазақстан облысы Есіл ауданы маслихатының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 № 24/124 Солтүстік Қазақстан облысы Есіл ауданы маслихатының шешіміне 1 -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Солтүстік Қазақстан облысы Есіл ауданының Явленка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883"/>
        <w:gridCol w:w="2817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(мың теңге)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(мың теңге)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