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4bdf" w14:textId="06b4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Солтүстік Қазақстан облысы Есіл ауданы Явленка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2018 жылғы 29 желтоқсандағы № 34/195 шешімі. Солтүстік Қазақстан облысының Әділет департаментінде 2019 жылғы 11 қаңтарда № 5197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75 -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1 –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Явленка ауылдық округінің 2019-2021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 </w:t>
      </w:r>
    </w:p>
    <w:bookmarkEnd w:id="1"/>
    <w:bookmarkStart w:name="z2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68 308 мың теңге;</w:t>
      </w:r>
    </w:p>
    <w:bookmarkEnd w:id="2"/>
    <w:bookmarkStart w:name="z9" w:id="3"/>
    <w:p>
      <w:pPr>
        <w:spacing w:after="0"/>
        <w:ind w:left="0"/>
        <w:jc w:val="both"/>
      </w:pPr>
      <w:r>
        <w:rPr>
          <w:rFonts w:ascii="Times New Roman"/>
          <w:b w:val="false"/>
          <w:i w:val="false"/>
          <w:color w:val="000000"/>
          <w:sz w:val="28"/>
        </w:rPr>
        <w:t>
      салықтық түсімдер 32 136 мың теңге;</w:t>
      </w:r>
    </w:p>
    <w:bookmarkEnd w:id="3"/>
    <w:bookmarkStart w:name="z10" w:id="4"/>
    <w:p>
      <w:pPr>
        <w:spacing w:after="0"/>
        <w:ind w:left="0"/>
        <w:jc w:val="both"/>
      </w:pPr>
      <w:r>
        <w:rPr>
          <w:rFonts w:ascii="Times New Roman"/>
          <w:b w:val="false"/>
          <w:i w:val="false"/>
          <w:color w:val="000000"/>
          <w:sz w:val="28"/>
        </w:rPr>
        <w:t>
      салықтық емес түсімдер 63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5"/>
    <w:bookmarkStart w:name="z12" w:id="6"/>
    <w:p>
      <w:pPr>
        <w:spacing w:after="0"/>
        <w:ind w:left="0"/>
        <w:jc w:val="both"/>
      </w:pPr>
      <w:r>
        <w:rPr>
          <w:rFonts w:ascii="Times New Roman"/>
          <w:b w:val="false"/>
          <w:i w:val="false"/>
          <w:color w:val="000000"/>
          <w:sz w:val="28"/>
        </w:rPr>
        <w:t>
      трансферттер түсімі 36 109 мың теңге;</w:t>
      </w:r>
    </w:p>
    <w:bookmarkEnd w:id="6"/>
    <w:bookmarkStart w:name="z13" w:id="7"/>
    <w:p>
      <w:pPr>
        <w:spacing w:after="0"/>
        <w:ind w:left="0"/>
        <w:jc w:val="both"/>
      </w:pPr>
      <w:r>
        <w:rPr>
          <w:rFonts w:ascii="Times New Roman"/>
          <w:b w:val="false"/>
          <w:i w:val="false"/>
          <w:color w:val="000000"/>
          <w:sz w:val="28"/>
        </w:rPr>
        <w:t>
      2) шығындар 71 183,5 мың теңге;</w:t>
      </w:r>
    </w:p>
    <w:bookmarkEnd w:id="7"/>
    <w:bookmarkStart w:name="z14" w:id="8"/>
    <w:p>
      <w:pPr>
        <w:spacing w:after="0"/>
        <w:ind w:left="0"/>
        <w:jc w:val="both"/>
      </w:pPr>
      <w:r>
        <w:rPr>
          <w:rFonts w:ascii="Times New Roman"/>
          <w:b w:val="false"/>
          <w:i w:val="false"/>
          <w:color w:val="000000"/>
          <w:sz w:val="28"/>
        </w:rPr>
        <w:t>
      3) таза бюджеттік кредиттеу 0 мың теңге;</w:t>
      </w:r>
    </w:p>
    <w:bookmarkEnd w:id="8"/>
    <w:bookmarkStart w:name="z15" w:id="9"/>
    <w:p>
      <w:pPr>
        <w:spacing w:after="0"/>
        <w:ind w:left="0"/>
        <w:jc w:val="both"/>
      </w:pPr>
      <w:r>
        <w:rPr>
          <w:rFonts w:ascii="Times New Roman"/>
          <w:b w:val="false"/>
          <w:i w:val="false"/>
          <w:color w:val="000000"/>
          <w:sz w:val="28"/>
        </w:rPr>
        <w:t>
      бюджеттік кредиттер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- 2 875,5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2 875,5 мың теңге;</w:t>
      </w:r>
    </w:p>
    <w:bookmarkEnd w:id="15"/>
    <w:p>
      <w:pPr>
        <w:spacing w:after="0"/>
        <w:ind w:left="0"/>
        <w:jc w:val="both"/>
      </w:pPr>
      <w:r>
        <w:rPr>
          <w:rFonts w:ascii="Times New Roman"/>
          <w:b w:val="false"/>
          <w:i w:val="false"/>
          <w:color w:val="000000"/>
          <w:sz w:val="28"/>
        </w:rPr>
        <w:t>
      қарыздар түсімі 0 мың теңге;</w:t>
      </w:r>
    </w:p>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2 875,5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18.09.2019 </w:t>
      </w:r>
      <w:r>
        <w:rPr>
          <w:rFonts w:ascii="Times New Roman"/>
          <w:b w:val="false"/>
          <w:i w:val="false"/>
          <w:color w:val="000000"/>
          <w:sz w:val="28"/>
        </w:rPr>
        <w:t>№ 41/245</w:t>
      </w:r>
      <w:r>
        <w:rPr>
          <w:rFonts w:ascii="Times New Roman"/>
          <w:b w:val="false"/>
          <w:i w:val="false"/>
          <w:color w:val="ff0000"/>
          <w:sz w:val="28"/>
        </w:rPr>
        <w:t xml:space="preserve"> (01.01.2019 бастап қолданысқа енгізіледі); жаңа редакцияда - Солтүстік Қазақстан облысы Есіл ауданы мəслихатының 07.11.2019 </w:t>
      </w:r>
      <w:r>
        <w:rPr>
          <w:rFonts w:ascii="Times New Roman"/>
          <w:b w:val="false"/>
          <w:i w:val="false"/>
          <w:color w:val="000000"/>
          <w:sz w:val="28"/>
        </w:rPr>
        <w:t>№ 43/254</w:t>
      </w:r>
      <w:r>
        <w:rPr>
          <w:rFonts w:ascii="Times New Roman"/>
          <w:b w:val="false"/>
          <w:i w:val="false"/>
          <w:color w:val="ff0000"/>
          <w:sz w:val="28"/>
        </w:rPr>
        <w:t xml:space="preserve"> (01.01.2019 бастап қолданысқа енгізіледі) шешімдерімен. </w:t>
      </w:r>
      <w:r>
        <w:br/>
      </w:r>
      <w:r>
        <w:rPr>
          <w:rFonts w:ascii="Times New Roman"/>
          <w:b w:val="false"/>
          <w:i w:val="false"/>
          <w:color w:val="000000"/>
          <w:sz w:val="28"/>
        </w:rPr>
        <w:t>
</w:t>
      </w:r>
    </w:p>
    <w:bookmarkStart w:name="z36" w:id="16"/>
    <w:p>
      <w:pPr>
        <w:spacing w:after="0"/>
        <w:ind w:left="0"/>
        <w:jc w:val="both"/>
      </w:pPr>
      <w:r>
        <w:rPr>
          <w:rFonts w:ascii="Times New Roman"/>
          <w:b w:val="false"/>
          <w:i w:val="false"/>
          <w:color w:val="000000"/>
          <w:sz w:val="28"/>
        </w:rPr>
        <w:t xml:space="preserve">
      1-1. Явленка ауылдық округінің бюджетінде қаржылық жылдың басына қалыптасқан қаражаттың бос қалдықтары есебінен 2 875,5 мың теңге сомада шығындар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17.04.2019 </w:t>
      </w:r>
      <w:r>
        <w:rPr>
          <w:rFonts w:ascii="Times New Roman"/>
          <w:b w:val="false"/>
          <w:i w:val="false"/>
          <w:color w:val="000000"/>
          <w:sz w:val="28"/>
        </w:rPr>
        <w:t>№ 38/222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7" w:id="17"/>
    <w:p>
      <w:pPr>
        <w:spacing w:after="0"/>
        <w:ind w:left="0"/>
        <w:jc w:val="both"/>
      </w:pPr>
      <w:r>
        <w:rPr>
          <w:rFonts w:ascii="Times New Roman"/>
          <w:b w:val="false"/>
          <w:i w:val="false"/>
          <w:color w:val="000000"/>
          <w:sz w:val="28"/>
        </w:rPr>
        <w:t>
      1-2. Солтүстік Қазақстан облысы Есіл ауданы Явленка ауылдық округінің 2019 жылға арналған бюджетінде ең төменгі еңбекақы төлемі көлемінің өзгеруіне байланысты республикалық бюджеттен, Явленка ауылдық округінің бюджетіне азаматтық қызметкерлердің, мемлекеттік бюджет қаражаты есебінен күтілетін ұйымдар жұмысшыларының, қазыналық кәсіпорындар жұмысшыларының бөлек санаттарының еңбекақы төлемдерін арттыруға берілетін нысаналы ағымдағы трансферттер көлемі 3 212 мың теңге сомасында қарастырылсын.</w:t>
      </w:r>
    </w:p>
    <w:bookmarkEnd w:id="17"/>
    <w:p>
      <w:pPr>
        <w:spacing w:after="0"/>
        <w:ind w:left="0"/>
        <w:jc w:val="both"/>
      </w:pPr>
      <w:r>
        <w:rPr>
          <w:rFonts w:ascii="Times New Roman"/>
          <w:b w:val="false"/>
          <w:i w:val="false"/>
          <w:color w:val="000000"/>
          <w:sz w:val="28"/>
        </w:rPr>
        <w:t xml:space="preserve">
      Аталған трансферттерді бөлу "2019-2021 жылдарға арналған Солтүстік Қазақстан обласы Есіл ауданы Явленка ауылдық округінің бюджетін бекіту туралы" Солтүстік Қазақстан облысы Есіл ауданы мәслихатының 2018 жылғы 29 желтоқсандағы № 34/195 шешіміне өзгерістер мен толықтырулар енгізу туралы" Солтүстік Қазақстан обласы Есіл ауданы мәслихатының шешімін жүзеге асыру туралы" Солтүстік Қазақстан облысы Есіл ауданы Явленка ауылдық округі әкімінің шешімімен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17.04.2019 </w:t>
      </w:r>
      <w:r>
        <w:rPr>
          <w:rFonts w:ascii="Times New Roman"/>
          <w:b w:val="false"/>
          <w:i w:val="false"/>
          <w:color w:val="000000"/>
          <w:sz w:val="28"/>
        </w:rPr>
        <w:t>№ 38/222</w:t>
      </w:r>
      <w:r>
        <w:rPr>
          <w:rFonts w:ascii="Times New Roman"/>
          <w:b w:val="false"/>
          <w:i w:val="false"/>
          <w:color w:val="ff0000"/>
          <w:sz w:val="28"/>
        </w:rPr>
        <w:t xml:space="preserve"> (01.01.2019 бастап қолданысқа енгізіледі); өзгеріс енгізілді - Солтүстік Қазақстан облысы Есіл ауданы мəслихатының 07.11.2019 </w:t>
      </w:r>
      <w:r>
        <w:rPr>
          <w:rFonts w:ascii="Times New Roman"/>
          <w:b w:val="false"/>
          <w:i w:val="false"/>
          <w:color w:val="000000"/>
          <w:sz w:val="28"/>
        </w:rPr>
        <w:t>№ 43/254</w:t>
      </w:r>
      <w:r>
        <w:rPr>
          <w:rFonts w:ascii="Times New Roman"/>
          <w:b w:val="false"/>
          <w:i w:val="false"/>
          <w:color w:val="ff0000"/>
          <w:sz w:val="28"/>
        </w:rPr>
        <w:t xml:space="preserve"> (01.01.2019 бастап қолданысқа енгізіледі) шешімдерімен. </w:t>
      </w:r>
      <w:r>
        <w:br/>
      </w:r>
      <w:r>
        <w:rPr>
          <w:rFonts w:ascii="Times New Roman"/>
          <w:b w:val="false"/>
          <w:i w:val="false"/>
          <w:color w:val="000000"/>
          <w:sz w:val="28"/>
        </w:rPr>
        <w:t>
</w:t>
      </w:r>
    </w:p>
    <w:bookmarkStart w:name="z43" w:id="18"/>
    <w:p>
      <w:pPr>
        <w:spacing w:after="0"/>
        <w:ind w:left="0"/>
        <w:jc w:val="both"/>
      </w:pPr>
      <w:r>
        <w:rPr>
          <w:rFonts w:ascii="Times New Roman"/>
          <w:b w:val="false"/>
          <w:i w:val="false"/>
          <w:color w:val="000000"/>
          <w:sz w:val="28"/>
        </w:rPr>
        <w:t xml:space="preserve">
      1-3. Солтүстік Қазақстан облысы Есіл ауданы Явленка ауылдық округінің 2019 жылға арналған бюджетінде Явленка ауылдық округінің бюджетіне республикалық бюджеттен берілетін ағымдағы нысаналы трансферттердің көлемі әкімшілік мемлекеттік қызметшілердің жекелеген санаттарының жалақыларын 1 248 мың теңге сомасында ұлғайту үшін қарастырылсын.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Солтүстік Қазақстан облысы Есіл ауданы мəслихатының 07.11.2019 </w:t>
      </w:r>
      <w:r>
        <w:rPr>
          <w:rFonts w:ascii="Times New Roman"/>
          <w:b w:val="false"/>
          <w:i w:val="false"/>
          <w:color w:val="000000"/>
          <w:sz w:val="28"/>
        </w:rPr>
        <w:t>№ 43/254</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2019 жылға арналған ауылдық бюджеттің кірісі Қазақстан Республикасының 2008 жылғы 4 қаңтарындағы Бюджеттік кодексінің 52-1 - бабына сәйкес құрылатыны белгіленсін.</w:t>
      </w:r>
    </w:p>
    <w:bookmarkEnd w:id="19"/>
    <w:bookmarkStart w:name="z24" w:id="20"/>
    <w:p>
      <w:pPr>
        <w:spacing w:after="0"/>
        <w:ind w:left="0"/>
        <w:jc w:val="both"/>
      </w:pPr>
      <w:r>
        <w:rPr>
          <w:rFonts w:ascii="Times New Roman"/>
          <w:b w:val="false"/>
          <w:i w:val="false"/>
          <w:color w:val="000000"/>
          <w:sz w:val="28"/>
        </w:rPr>
        <w:t>
      3. 2019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20"/>
    <w:bookmarkStart w:name="z25" w:id="21"/>
    <w:p>
      <w:pPr>
        <w:spacing w:after="0"/>
        <w:ind w:left="0"/>
        <w:jc w:val="both"/>
      </w:pPr>
      <w:r>
        <w:rPr>
          <w:rFonts w:ascii="Times New Roman"/>
          <w:b w:val="false"/>
          <w:i w:val="false"/>
          <w:color w:val="000000"/>
          <w:sz w:val="28"/>
        </w:rPr>
        <w:t xml:space="preserve">
      4. Явленка ауылдық округі бюджетіне 2019 жылға аудандық бюджеттен берілетін бюджеттік субвенциялардың көлемі 31 649 мың теңге сомасында қарастырылсын. </w:t>
      </w:r>
    </w:p>
    <w:bookmarkEnd w:id="21"/>
    <w:bookmarkStart w:name="z26" w:id="22"/>
    <w:p>
      <w:pPr>
        <w:spacing w:after="0"/>
        <w:ind w:left="0"/>
        <w:jc w:val="both"/>
      </w:pPr>
      <w:r>
        <w:rPr>
          <w:rFonts w:ascii="Times New Roman"/>
          <w:b w:val="false"/>
          <w:i w:val="false"/>
          <w:color w:val="000000"/>
          <w:sz w:val="28"/>
        </w:rPr>
        <w:t>
      5. Явленка ауылдық округі бойынша 2019-2021 жылдарға арналған шығындар 1, 2, 3 - қосымшаларға сәйкес белгіленсін.</w:t>
      </w:r>
    </w:p>
    <w:bookmarkEnd w:id="22"/>
    <w:bookmarkStart w:name="z27" w:id="23"/>
    <w:p>
      <w:pPr>
        <w:spacing w:after="0"/>
        <w:ind w:left="0"/>
        <w:jc w:val="both"/>
      </w:pPr>
      <w:r>
        <w:rPr>
          <w:rFonts w:ascii="Times New Roman"/>
          <w:b w:val="false"/>
          <w:i w:val="false"/>
          <w:color w:val="000000"/>
          <w:sz w:val="28"/>
        </w:rPr>
        <w:t xml:space="preserve">
      6. Осы шешім 2019 жылдың 1 қаңтарынан бастап күшіне енгізіледі. </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Гольцер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2018 жылғы 29 желтоқсандағы № 34/195 шешіміне 1 қосымша</w:t>
            </w:r>
          </w:p>
        </w:tc>
      </w:tr>
    </w:tbl>
    <w:bookmarkStart w:name="z31" w:id="24"/>
    <w:p>
      <w:pPr>
        <w:spacing w:after="0"/>
        <w:ind w:left="0"/>
        <w:jc w:val="left"/>
      </w:pPr>
      <w:r>
        <w:rPr>
          <w:rFonts w:ascii="Times New Roman"/>
          <w:b/>
          <w:i w:val="false"/>
          <w:color w:val="000000"/>
        </w:rPr>
        <w:t xml:space="preserve"> 2019 жылға арналған Солтүстік Қазақстан облысы Есіл ауданы Явленка ауылдық округінің бюджеті </w:t>
      </w:r>
    </w:p>
    <w:bookmarkEnd w:id="2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18.09.2019 </w:t>
      </w:r>
      <w:r>
        <w:rPr>
          <w:rFonts w:ascii="Times New Roman"/>
          <w:b w:val="false"/>
          <w:i w:val="false"/>
          <w:color w:val="ff0000"/>
          <w:sz w:val="28"/>
        </w:rPr>
        <w:t>№ 41/245</w:t>
      </w:r>
      <w:r>
        <w:rPr>
          <w:rFonts w:ascii="Times New Roman"/>
          <w:b w:val="false"/>
          <w:i w:val="false"/>
          <w:color w:val="ff0000"/>
          <w:sz w:val="28"/>
        </w:rPr>
        <w:t xml:space="preserve"> (01.01.2019 бастап қолданысқа енгізіледі); жаңа редакцияда - Солтүстік Қазақстан облысы Есіл ауданы мəслихатының 07.11.2019 </w:t>
      </w:r>
      <w:r>
        <w:rPr>
          <w:rFonts w:ascii="Times New Roman"/>
          <w:b w:val="false"/>
          <w:i w:val="false"/>
          <w:color w:val="ff0000"/>
          <w:sz w:val="28"/>
        </w:rPr>
        <w:t>№ 43/254</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7"/>
        <w:gridCol w:w="1187"/>
        <w:gridCol w:w="6511"/>
        <w:gridCol w:w="254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 - шараларды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- 2 875,5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 № 34/195 Солтүстік Қазақстан облысы Есіл ауданы мәслихатының шешіміне 2 - қосымша</w:t>
            </w:r>
          </w:p>
        </w:tc>
      </w:tr>
    </w:tbl>
    <w:bookmarkStart w:name="z33" w:id="25"/>
    <w:p>
      <w:pPr>
        <w:spacing w:after="0"/>
        <w:ind w:left="0"/>
        <w:jc w:val="left"/>
      </w:pPr>
      <w:r>
        <w:rPr>
          <w:rFonts w:ascii="Times New Roman"/>
          <w:b/>
          <w:i w:val="false"/>
          <w:color w:val="000000"/>
        </w:rPr>
        <w:t xml:space="preserve"> 2020 жылға арналған Солтүстік Қазақстан облысы Есіл ауданы Явленка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540"/>
        <w:gridCol w:w="1540"/>
        <w:gridCol w:w="4789"/>
        <w:gridCol w:w="3297"/>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коммуналдық шаруашылық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 № 34/195 Солтүстік Қазақстан облысы Есіл ауданы мәслихатының шешіміне 3 - қосымша</w:t>
            </w:r>
          </w:p>
        </w:tc>
      </w:tr>
    </w:tbl>
    <w:bookmarkStart w:name="z35" w:id="26"/>
    <w:p>
      <w:pPr>
        <w:spacing w:after="0"/>
        <w:ind w:left="0"/>
        <w:jc w:val="left"/>
      </w:pPr>
      <w:r>
        <w:rPr>
          <w:rFonts w:ascii="Times New Roman"/>
          <w:b/>
          <w:i w:val="false"/>
          <w:color w:val="000000"/>
        </w:rPr>
        <w:t xml:space="preserve"> 2021 жылға арналған Солтүстік Қазақстан облысы Есіл ауданы Явленка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540"/>
        <w:gridCol w:w="1540"/>
        <w:gridCol w:w="4789"/>
        <w:gridCol w:w="3297"/>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2018 жылғы 29 желтоқсандағы №34/195 шешіміне 4 қосымша</w:t>
            </w:r>
          </w:p>
        </w:tc>
      </w:tr>
    </w:tbl>
    <w:bookmarkStart w:name="z42" w:id="27"/>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 </w:t>
      </w:r>
    </w:p>
    <w:bookmarkEnd w:id="27"/>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17.04.2019 </w:t>
      </w:r>
      <w:r>
        <w:rPr>
          <w:rFonts w:ascii="Times New Roman"/>
          <w:b w:val="false"/>
          <w:i w:val="false"/>
          <w:color w:val="ff0000"/>
          <w:sz w:val="28"/>
        </w:rPr>
        <w:t>№ 38/222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844"/>
        <w:gridCol w:w="1844"/>
        <w:gridCol w:w="3307"/>
        <w:gridCol w:w="3948"/>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2019 жыл</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