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6145" w14:textId="0bc6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2017 жылғы 25 желтоқсандағы № 17/1 "2018-2020 жылдарға арналған Жамбыл ауданының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 мәслихатының 2018 жылғы 21 қыркүйектегі № 26/1 шешімі. Солтүстік Қазақстан облысының Әділет департаментінде 2018 жылғы 10 қазанда № 4913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2017 жылғы 25 желтоқсандағы № 17/1 "2018-2020 жылдарға арналған Жамбыл ауданының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4498 тіркелген, 2018 жылы 22 қаңтарда Қазақстан Республикасының нормативтік құқықтық актілерінің электрондық түрдегі эталондық бақылау банкінде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Жамбыл ауданының аудандық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3 843 976,8 мың теңге, соның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406 600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13 859,7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19 890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3 403 627,1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3 876 695,1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45 930,5 мың теңге,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54 112,5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8 182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- 78 648,8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78 648,8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54 112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8 182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32 718,8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–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еңбек нарығын дамытуға – 95 490,1 мың теңге.";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 тармақшамен толықтырылсын: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Айымжан, Ұзынкөл ауылдарында шоғырландырылған сумен жабдықтау көзін салуға жобалау-сметалық құжаттама әзірлеуге – 9 000 мың теңге.";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қоныс аударушылар мен оралмандар үшін тұрғын үйді жалдау (жалға алу) бойынша шығындарды өтеуге субсидиялар – 6 862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мобильді оқу орталықтарында оқытуды есепке ала отырып жұмысшы кадрларды еңбек нарығында сұранысқа ие кәсіптер және дағдылар бойынша қысқа мерзімді кәсіптік оқыту – 12 093 мың теңге.";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қыркүйектегі Жамбыл ауданы мәслихатының № 26/1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Жамбыл ауданы мәслихатының № 17/1 шешіміне 1 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ауданының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6"/>
        <w:gridCol w:w="3101"/>
        <w:gridCol w:w="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3 843 976,8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3 403 627,1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3 403 627,1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3 403 627,1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3 876 695,1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398 058,6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117 069,6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337 490,1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294 123,1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146 287,1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-78 648,8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қыркүйектегі Жамбыл ауданы мәслихатының № 26/1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Жамбыл ауданы мәслихатының № 17/1 шешіміне 5 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ауданының ауылдық округтері бойынша шығыстар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134 262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қыркүйектегі Жамбыл ауданы мәслихатының № 26/1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Жамбыл ауданы мәслихатының № 17/1 шешіміне 11 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"Аудан әкімінің аппараты" бюджеттік бағдарламалар әкімшісі бойынша 2018 жылға арналған аудандық бюджеттен берілетін ағымдағы нысаналы трансферттердің сомаларын бөлу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188"/>
        <w:gridCol w:w="1744"/>
        <w:gridCol w:w="2332"/>
        <w:gridCol w:w="2332"/>
      </w:tblGrid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5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қазандығын сатып алу және орнату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аппаратын ұстау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Шатыр жабындысын жөндеуге құрылыстық материал сатып алу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ББС коды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01.122.113.000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-3 503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қыркүйектегі Жамбыл ауданы мәслихатының № 26/1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Жамбыл ауданы мәслихатының № 17/1 шешіміне 12 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"Ауданның сәулет, құрылыс, тұрғын үй-коммуналдық шаруашылығы, жолаушылар көлігі және автомобиль жолдары бөлімі" бюджеттік бағдарламалар әкімшісі бойынша 2018 жылға арналған аудандық бюджеттен берілетін ағымдағы нысаналы трансферттердің сомаларын бөлу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3847"/>
        <w:gridCol w:w="2456"/>
        <w:gridCol w:w="1728"/>
        <w:gridCol w:w="1729"/>
        <w:gridCol w:w="2018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3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жолдардың құқығын белгілейтін құжаттарды, кентішілік жолдарға ағымдағы жөндеу өткізуге жобалық- сметалық құжаттарды дайындау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Аумақты абаттандыру 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ББС коды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-34 830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-5 280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-25 691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