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fc35" w14:textId="8b5f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мәслихатының 2017 жылғы 25 желтоқсандағы № 17/1 "2018-2020 жылдарға арналған Жамбыл ауданының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2018 жылғы 20 қарашадағы № 27/1 шешімі. Солтүстік Қазақстан облысының Әділет департаментінде 2018 жылғы 27 қарашада № 4991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мәслихатының 2017 жылғы 25 желтоқсандағы № 17/1 "2018-2020 жылдарға арналған Жамбыл ауданының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4498 тіркелген, 2018 жылы 22 қаңтарда Қазақстан Республикасының нормативтік құқықтық актілерінің электрондық түрдегі эталондық бақылау банкінде жарияланған) мынадай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Жамбыл ауданының аудандық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3 795 501,4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408 865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22 759,2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8 728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3 355 149,2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3 828 219,7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45 930,5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54 112,5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8 182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- 78 648,8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78 648,8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54 112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8 182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32 718,8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2018 жылға арналған ауданның жергілікті атқарушы органының қоры 0 теңге сомасында бекітілсін.";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– 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халықты жұмыспен қамту орталықтарына әлеуметтік жұмыс жөніндегі консультанттар мен ассистенттерді енгізуге – 11 449 мың теңге, соңын ішінде: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ассистенттердің еңбек ақысын төлеуге – 9 929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консультанттардың еңбек ақысын төлеуге – 1 520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 – 5 096,6 мың теңге, соның ішінде: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міндетті гигиеналық құралдармен қамтамасыз ету нормаларын ұлғайтуға – 3 258,8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көмекші (орнын толтырушы) құралдардың тізбесін кеңейтуге – 1 837,8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еңбек нарығын дамытуға – 37 906,6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ұлттық біліктілік тестінен өткен және бастауыш, негізгі және жалпы орта білім беретін оқу бағдарламаларын іске асыратын мұғалімдерге педагогикалық шеберлік біліктілігі үшін қосымша ақы төлеуге – 12 176 мың теңге.";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7) және 8) тармақшалармен толықтырылсын: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"7) аудан мектептеріне көмір сатып алуға – 8 400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эпизоотияға қарсы іс-шаралар жүргізуге – 4 068 мың теңге.";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қарашадағы Жамбыл ауданы мәслихатының № 27/1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Жамбыл ауданы мәслихатының № 17/1 шешіміне 1 қосымша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Жамбыл ауданының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3 795 501,4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409 563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166 015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166 015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22 581,2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2 972,2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5 538 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3 355 149,2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3 355 149,2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3 355 149,2</w:t>
            </w:r>
          </w:p>
        </w:tc>
      </w:tr>
    </w:tbl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1130"/>
        <w:gridCol w:w="1130"/>
        <w:gridCol w:w="5993"/>
        <w:gridCol w:w="3215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3 828 219, 7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395 055,6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146 648,6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120 206,6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2 577 965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2 183 890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2 135 730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276 822,2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230 473,2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88 457,6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47 218,5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35 630,5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157 728,9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саласындамемлекеттік саясатты іске асыру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175 194,2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175 194,2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45 930,5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3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39"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40"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-78 648,8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41"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42"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қарашадағы Жамбыл ауданы мәслихатының № 27/1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Жамбыл ауданы мәслихатының № 17/1 шешіміне 5 қосымша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Жамбыл ауданының ауылдық округтері бойынша шығыстар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11 623,1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11 623,1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11 623,1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196 603,1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қарашадағы Жамбыл ауданы мәслихатының № 27/1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Жамбыл ауданы мәслихатының № 17/1 шешіміне 8 қосымша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жергілікті өзін-өзі басқару органдарының аудандық бюджет трансферттерінің шығыстары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6"/>
        <w:gridCol w:w="2639"/>
        <w:gridCol w:w="5565"/>
      </w:tblGrid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т/б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қарашадағы Жамбыл ауданы мәслихатының № 27/1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Жамбыл ауданы мәслихатының № 17/1 шешіміне 11 қосымша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"Аудан әкімінің аппараты" бюджеттік бағдарламалар әкімшісі бойынша 2018 жылға арналған аудандық бюджеттен берілетін ағымдағы нысаналы трансферттердің сомаларын бөлу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5188"/>
        <w:gridCol w:w="1744"/>
        <w:gridCol w:w="2332"/>
        <w:gridCol w:w="2332"/>
      </w:tblGrid>
      <w:tr>
        <w:trPr>
          <w:trHeight w:val="3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5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қазандығын сатып алу және орнату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 аппаратын ұстау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Шатыр жабындысын жөндеуге құрылыстық материал сатып алу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ББС коды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01.122.113.000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-3 693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-2 243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қарашадағы Жамбыл ауданы мәслихатының № 27/1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Жамбыл ауданы мәслихатының № 17/1 шешіміне 12 қосымша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"Ауданның сәулет, құрылыс, тұрғын үй-коммуналдық шаруашылығы, жолаушылар көлігі және автомобиль жолдары бөлімі" бюджеттік бағдарламалар әкімшісі бойынша 2018 жылға арналған аудандық бюджеттен берілетін ағымдағы нысаналы трансферттердің сомаларын бөлу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3989"/>
        <w:gridCol w:w="2547"/>
        <w:gridCol w:w="1341"/>
        <w:gridCol w:w="1790"/>
        <w:gridCol w:w="2092"/>
      </w:tblGrid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3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жолдардың құқығын белгілейтін құжаттарды, кентішілік жолдарға ағымдағы жөндеу өткізуге жобалық- сметалық құжаттарды дайындау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Аумақты абаттандыру 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ББС коды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01.495.113.000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27 753,1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28 745,1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-28 745,1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-720,1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-26 474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