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36cd" w14:textId="de23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2017 жылғы 29 желтоқсандағы № 17/2 "2018-2020 жылдарға арналған Солтүстік Қазақстан облысы Жамбыл ауданы Преснов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2018 жылғы 7 желтоқсандағы № 28/1 шешімі. Солтүстік Қазақстан облысының Әділет департаментінде 2018 жылғы 14 желтоқсанда № 5076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кодекстің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2017 жылғы 29 желтоқсандағы № 17/2 "2018-2020 жылдарға арналған Солтүстік Қазақстан облысы Жамбыл ауданы Преснов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4500 тіркелген, 2018 жылы 22 қаңтарда Қазақстан Республикасының нормативтік құқықтық актілерінің электрондық түрдегі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Солтүстік Қазақстан облысы Жамбыл ауданы Преснов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81 565,1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38 049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43 516,1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81 565,1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қаражыландыру (профицитін пайдалану) – 0 теңге: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 – 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жылыту қазандығын сатып алуға және орнатуға – 450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аумақты абаттандыруға – 26 034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 – 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6), 7), 8) және 9) тармақшаларымен толықтырылсын: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ауылдық округ әкімінің аппаратын ұстауға – 215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кентішілік жолдардың құқығын белгілейтін құжаттарды, кентішілік жолдарға ағымдағы жөндеу өткізуге жобалық-сметалық құжаттарды дайындауға – 739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елді мекендердегі көшелерді жарықтандыруға – 500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елді мекендердің санитариясын қамтамасыз етуге – 480,1 мың теңге.";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45"/>
        <w:gridCol w:w="4255"/>
      </w:tblGrid>
      <w:tr>
        <w:trPr>
          <w:trHeight w:val="30" w:hRule="atLeast"/>
        </w:trPr>
        <w:tc>
          <w:tcPr>
            <w:tcW w:w="7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_______________Р.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__________Б. 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28/1 шешіміне 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 ауданы мәслихатының № 17/2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Преснов ауылдық округінің бюджеті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