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ff73" w14:textId="86bf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аудандық бюджеті туралы" Солтүстік Қазақстан облысы Қызылжар аудандық мәслихатының 2017 жылғы 22 желтоқсандағы № 22/1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28 наурыздағы № 25/8 шешімі. Солтүстік Қазақстан облысының Әділет департаментінде 2018 жылғы 11 сәуірде № 4647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бюджеті туралы" Солтүстік Қазақстан облысы Қызылжар аудандық мәслихаттың 2017 жылғы 22 желтоқсандағы № 22/1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19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4497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Сәйкесінше 1, 2 және 3-қосымшаларға сәйкес 2018-2020 жылдарға, соның ішінде 2018 жылға арналған Қызылжар аудандық бюджет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4 713 853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749 182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13 081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25 677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3 925 913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4 732 907,7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83 451,5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115 484,5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32 033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- 102 506,2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102 506,2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115 440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115 440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19 099,2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2018 жылғы 1 қаңтарға қалыптасқан аудандық бюджеттің шығындары бюджеттік қаражаттың бос қалдықтары есебінен 9 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28 наурыздағы № 25/8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1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4 732 907,7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376 055,4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3 045 353,0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2 559 699,0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7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28 наурыздағы № 25/8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3 қосымша</w:t>
            </w:r>
          </w:p>
        </w:tc>
      </w:tr>
    </w:tbl>
    <w:bookmarkStart w:name="z23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7"/>
        <w:gridCol w:w="1188"/>
        <w:gridCol w:w="6298"/>
        <w:gridCol w:w="2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2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28 наурыздағы № 25/8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4 қосымша</w:t>
            </w:r>
          </w:p>
        </w:tc>
      </w:tr>
    </w:tbl>
    <w:bookmarkStart w:name="z40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ауылдық округтерінің бюджеттік бағдарламалары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1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</w:tbl>
    <w:bookmarkStart w:name="z42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40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12 328,6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bookmarkStart w:name="z45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28 наурыздағы № 25/8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9 қосымша</w:t>
            </w:r>
          </w:p>
        </w:tc>
      </w:tr>
    </w:tbl>
    <w:bookmarkStart w:name="z47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қаражаттың бос қалдықтары есебінен 2018 жылға арналған аудан бюджетінің шығыстарын нақтылау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Кірісті көбейту: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9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0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45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bookmarkStart w:name="z48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Шығынды көбейту: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382"/>
        <w:gridCol w:w="1382"/>
        <w:gridCol w:w="1382"/>
        <w:gridCol w:w="4300"/>
        <w:gridCol w:w="2837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6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5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7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1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4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486"/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