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09f4b" w14:textId="1709f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ауданында 2018 жылға арналған мектепке дейінгі тәрбие мен оқытуға мемлекеттік білім беру тапсырысын, ата-аналар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әкімдігінің 2018 жылғы 12 сәуірдегі № 138 қаулысы. Солтүстік Қазақстан облысының Әділет департаментінде 2018 жылғы 26 сәуірде № 4684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27 шілдедегі "Білім беру туралы" Заңының 6 бабы 4 тармағы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Қызылжар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ауданында 2018 жылға арналған мектепке дейінгі тәрбие мен оқытуға мемлекеттік білім беру тапсырысы, ата-аналар төлемақысының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Солтүстік Қазақстан облысы Қызылжар ауданы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жарияланғаннан кейін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Ж.Сәдуақасов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12 сәуірдегі № 138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Қызылжар ауданында 2018 жылға арналған мектепке дейінгі тәрбие мен оқытуға мемлекеттік білім беру тапсырысы, ата-аналар төлемақысының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6"/>
        <w:gridCol w:w="6195"/>
        <w:gridCol w:w="1191"/>
        <w:gridCol w:w="1088"/>
        <w:gridCol w:w="1088"/>
        <w:gridCol w:w="931"/>
        <w:gridCol w:w="931"/>
      </w:tblGrid>
      <w:tr>
        <w:trPr>
          <w:trHeight w:val="30" w:hRule="atLeast"/>
        </w:trPr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6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 және оқыту ұйымдарының әкімшілік-аумақтық орналасуы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тәрбиеленушілер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күндік шағын-орталық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жарты күндік шағын-орталық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толық күндік шағын-орталық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жарты күндік шағын-орталық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Қызылжар ауданы әкімдігінің "Қызылжар аудандық білім бөлімі" мемлекеттік мекемесінің "Ақ-бота" бөбекжай -бақшасы" мемлекеттік коммуналдық қазыналық кәсіпорны, Солтүстік Қазақстан облысы Қызылжар ауданы Петерфельд ауылы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Қызылжар ауданы әкімдігінің "Қызылжар аудандық білім бөлімі" мемлекеттік мекемесінің "Мирас" бөбекжай - бақшасы" мемлекеттік коммуналдық қазыналық кәсіпорны, Солтүстік Қазақстан облысы Қызылжар ауданы Бескөл ауылы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Қызылжар ауданы әкімдігінің "Қызылжар аудандық білім бөлімі" мемлекеттік мекемесінің "Асель" бөбекжай -бақшасы" мемлекеттік коммуналдық қазыналық кәсіпорны, Солтүстік Қазақстан облысы Қызылжар ауданы Пеньково ауылы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Қызылжар ауданы әкімдігінің "Қызылжар аудандық білім бөлімі" мемлекеттік мекемесінің "Ажар" бөбекжай -бақшасы"" мемлекеттік коммуналдық қазыналық кәсіпорны, Солтүстік Қазақстан облысы Қызылжар ауданы Новоникольское ауылы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Қызылжар ауданы әкімдігінің "Қызылжар аудандық білім бөлімі" мемлекеттік мекемесінің "Балапан" бөбекжай -бақшасы"" мемлекеттік коммуналдық қазыналық кәсіпорны, Солтүстік Қазақстан облысы Қызылжар ауданы Бескөл ауылы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Қызылжар ауданы әкімдігінің "Қызылжар аудандық білім бөлімі" мемлекеттік мекемесінің "Сивково орта мектебі" коммуналдық мемлекеттік мекемесі жанындағы шағын-орталық, Солтүстік Қазақстан облысы Қызылжар ауданы Виноградовка ауылы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Қызылжар ауданы әкімдігінің "Қызылжар аудандық білім бөлімі" мемлекеттік мекемесінің "Новоникольск орта мектебі" коммуналдық мемлекеттік мекемесі жанындағы шағын-орталық, Солтүстік Қазақстан облысы Қызылжар ауданы Трудовое ауылы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"/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Қызылжар ауданы әкімдігінің "Қызылжар аудандық білім бөлімі" мемлекеттік мекемесінің "Вознесенка негізгі мектебі" коммуналдық мемлекеттік мекемесі жанындағы шағын-орталық, Солтүстік Қазақстан облысы Қызылжар ауданы Вознесенка ауылы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"/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Қызылжар ауданы әкімдігінің "Қызылжар аудандық білім бөлімі" мемлекеттік мекемесінің "Глубокое негізгі мектебі" коммуналдық мемлекеттік мекемесі жанындағы шағын-орталық, Солтүстік Қазақстан облысы Қызылжар ауданы Глубокое ауылы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Қызылжар ауданы әкімдігінің "Қызылжар аудандық білім бөлімі" мемлекеттік мекемесінің "Дубровное негізгі мектебі" коммуналдық мемлекеттік мекемесі жанындағы шағын-орталық, Солтүстік Қазақстан облысы Қызылжар ауданы Дубровное ауылы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Қызылжар ауданы әкімдігінің "Қызылжар аудандық білім бөлімі" мемлекеттік мекемесінің "Приишимка негізгі мектебі" коммуналдық мемлекеттік мекемесі жанындағы шағын-орталық, Солтүстік Қазақстан облысы Қызылжар ауданы Приишимка ауылы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"/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Қызылжар ауданы әкімдігінің "Қызылжар аудандық білім бөлімі" мемлекеттік мекемесінің "Бугровое орта мектебі" коммуналдық мемлекеттік мекемесі жанындағы шағын-орталық, Солтүстік Қазақстан облысы Қызылжар ауданы Бугровое ауылы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"/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Қызылжар ауданы әкімдігінің "Қызылжар аудандық білім бөлімі" мемлекеттік мекемесінің "Кустовое негізгі мектебі" коммуналдық мемлекеттік мекемесі жанындағы шағын-орталық, Солтүстік Қазақстан облысы Қызылжар ауданы Кустовое ауылы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"/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Қызылжар ауданы әкімдігінің "Қызылжар аудандық білім бөлімі" мемлекеттік мекемесінің "Красногорка негізгі мектебі" коммуналдық мемлекеттік мекемесі жанындағы шағын-орталық, Солтүстік Қазақстан облысы Қызылжар ауданы Красная Горка ауылы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"/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Қызылжар ауданы әкімдігінің "Қызылжар аудандық білім бөлімі" мемлекеттік мекемесінің "Байтерек орта мектебі" коммуналдық мемлекеттік мекемесі жанындағы шағын-орталық, Солтүстік Қазақстан облысы Қызылжар ауданы Байтерек ауылы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"/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Қызылжар ауданы әкімдігінің "Қызылжар аудандық білім бөлімі" мемлекеттік мекемесінің "Надежка негізгі мектебі" коммуналдық мемлекеттік мекемесі жанындағы шағын-орталық, Солтүстік Қазақстан облысы Қызылжар ауданы Надежка ауылы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2"/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Қызылжар ауданы әкімдігінің "Қызылжар аудандық білім бөлімі" мемлекеттік мекемесінің "Чапаев негізгі мектебі" коммуналдық мемлекеттік мекемесі жанындағы шағын-орталық, Солтүстік Қазақстан облысы Қызылжар ауданы Чапаев ауылы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3"/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Қызылжар ауданы әкімдігінің "Қызылжар аудандық білім бөлімі" мемлекеттік мекемесінің "Новоникольск бастауыш мектебі" коммуналдық мемлекеттік мекемесі жанындағы шағын-орталық, Солтүстік Қазақстан облысы Қызылжар ауданы Новоникольск ауылы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4"/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Қызылжар ауданы әкімдігінің "Қызылжар аудандық білім бөлімі" мемлекеттік мекемесінің "Парасат" лицей-мектебі" коммуналдық мемлекеттік мекемесі жанындағы шағын-орталық, Солтүстік Қазақстан облысы Қызылжар ауданы Бескөл ауылы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5"/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Қызылжар ауданы әкімдігінің "Қызылжар аудандық білім бөлімі" мемлекеттік мекемесінің "Асаново орта мектебі" коммуналдық мемлекеттік мекемесі жанындағы шағын-орталық, Солтүстік Қазақстан облысы Қызылжар ауданы Асаново ауылы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6"/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Қызылжар ауданы әкімдігінің "Қызылжар аудандық білім бөлімі" мемлекеттік мекемесінің "Совхоз орта мектебі" коммуналдық мемлекеттік мекемесі жанындағы шағын-орталық, Солтүстік Қазақстан облысы Қызылжар ауданы Знаменское ауылы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7"/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Қызылжар ауданы әкімдігінің "Қызылжар аудандық білім бөлімі" коммуналдық мемлекеттік мекемесінің "Новокаменка орта мектебі" коммуналдық мемлекеттік мекемесі жанындағы шағын-орталық, Солтүстік Қазақстан облысы Қызылжар ауданы Новокаменка ауылы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8"/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Қызылжар ауданы әкімдігінің "Қызылжар аудандық білім бөлімі" мемлекеттік мекемесінің "Вагулино орта мектебі" коммуналдық мемлекеттік мекемесі жанындағы шағын-орталық, Солтүстік Қазақстан облысы Қызылжар ауданы Вагулино ауылы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9"/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Қызылжар ауданы әкімдігінің "Қызылжар аудандық білім бөлімі" мемлекеттік мекемесінің "Озерная орта мектебі" коммуналдық мемлекеттік мекемесі жанындағы шағын-орталық, Солтүстік Қазақстан облысы Қызылжар ауданы Прибрежное ауылы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0"/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Қызылжар ауданы әкімдігінің "Қызылжар аудандық білім бөлімі" мемлекеттік мекемесінің "Пресновка орта мектебі" коммуналдық мемлекеттік мекемесі жанындағы шағын-орталық, Солтүстік Қазақстан облысы Қызылжар ауданы Пресновка ауылы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1"/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Қызылжар ауданы әкімдігінің "Қызылжар аудандық білім бөлімі" мемлекеттік мекемесінің "Желяково негізгі мектебі" коммуналдық мемлекеттік мекемесі жанындағы шағын-орталық, Солтүстік Қазақстан облысы Қызылжар ауданы Желяково ауылы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2"/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Қызылжар ауданы әкімдігінің "Қызылжар аудандық білім бөлімі" мемлекеттік мекемесінің "Сивковская орта мектебі" коммуналдық мемлекеттік мекемесі жанындағы шағын-орталық, Солтүстік Қазақстан облысы Қызылжар ауданы Сумное ауылы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3"/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Қызылжар ауданы әкімдігінің "Қызылжар аудандық білім бөлімі" мемлекеттік мекемесінің "Барневка бастауыш мектебі" коммуналдық мемлекеттік мекемесі жанындағы шағын-орталық, Солтүстік Қазақстан облысы Қызылжар ауданы Барневка ауылы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4"/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Қызылжар ауданы әкімдігінің "Қызылжар аудандық білім бөлімі" мемлекеттік мекемесінің "Боголюбово орта мектебі" коммуналдық мемлекеттік мекемесі жанындағы шағын-орталық, Солтүстік Қазақстан облысы Қызылжар ауданы Боголюбово ауылы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5"/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Қызылжар ауданы әкімдігінің "Қызылжар аудандық білім бөлімі" мекемесінің "Налобино орта мектебі" коммуналдық мемлекеттік мекемесі жанындағы шағын-орталық, Солтүстік Қазақстан облысы Қызылжар ауданы Налобино ауылы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6"/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Қызылжар ауданы әкімдігінің "Қызылжар аудандық білім бөлімі" мемлекеттік мекемесінің "Якорь орта мектебі" коммуналдық мемлекеттік мекемесі жанындағы шағын-орталық, Солтүстік Қазақстан облысы Қызылжар ауданы Якорь ауылы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37"/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Қызылжар ауданы әкімдігінің "Қызылжар аудандық білім бөлімі" мемлекеттік мекемесінің "Большая Малышка орта мектебі" коммуналдық мемлекеттік мекемесі жанындағы шағын-орталық, Солтүстік Қазақстан облысы Қызылжар ауданы Большая Малышка ауылы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38"/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Қызылжар ауданы әкімдігінің "Қызылжар аудандық білім бөлімі" мемлекеттік мекемесінің "Кондратовка орта мектебі" коммуналдық мемлекеттік мекемесі жанындағы шағын-орталық, Солтүстік Қазақстан облысы Қызылжар ауданы Кондратовка ауылы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39"/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Қызылжар ауданы әкімдігінің "Қызылжар аудандық білім бөлімі" мемлекеттік мекемесінің "Красноярка негізгі мектебі" коммуналдық мемлекеттік мекемесі жанындағы шағын-орталық, Солтүстік Қазақстан облысы Қызылжар ауданы Красноярка ауылы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0"/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Қызылжар ауданы әкімдігінің "Қызылжар аудандық білім бөлімі" мемлекеттік мекемесінің "Рассвет орта мектебі" коммуналдық мемлекеттік мекемесі жанындағы шағын-орталық, Солтүстік Қазақстан облысы Қызылжар ауданы Рассвет ауылы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1"/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Қызылжар ауданы әкімдігінің "Қызылжар аудандық білім бөлімі" мемлекеттік мекемесінің "Подгорное негізгі мектебі" коммуналдық мемлекеттік мекемесі жанындағы шағын-орталық, Солтүстік Қазақстан облысы Қызылжар ауданы Подгорное ауылы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42"/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Қызылжар ауданы әкімдігінің "Қызылжар аудандық білім бөлімі" мемлекеттік мекемесінің "Березовка негізгі мектебі" коммуналдық мемлекеттік мекемесі жанындағы шағын-орталық, Солтүстік Қазақстан облысы Қызылжар ауданы Березовка ауылы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43"/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Қызылжар ауданы әкімдігінің "Қызылжар аудандық білім бөлімі" мемлекеттік мекемесінің "Архангельское орта мектебі" коммуналдық мемлекеттік мекемесі жанындағы шағын-орталық, Солтүстік Қазақстан облысы Қызылжар ауданы Архангельское ауылы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44"/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Қызылжар ауданы әкімдігінің "Қызылжар аудандық білім бөлімі" мемлекеттік мекемесінің "Шаховское орта мектебі" коммуналдық мемлекеттік мекемесі жанындағы шағын-орталық, Солтүстік Қазақстан облысы Қызылжар ауданы Шаховское ауылы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45"/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Қызылжар ауданы әкімдігінің "Қызылжар аудандық білім бөлімі" мемлекеттік мекемесінің "Новоалександровка бастауыш мектебі" коммуналдық мемлекеттік мекемесі жанындағы шағын-орталық, Солтүстік Қазақстан облысы Қызылжар ауданы Новоалександровка ауылы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46"/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Қызылжар ауданы әкімдігінің "Қызылжар аудандық білім бөлімі" мемлекеттік мекемесінің "Соколовка орта мектебі" коммуналдық мемлекеттік мекемесі жанындағы шағын-орталық, Солтүстік Қазақстан облысы Қызылжар ауданы Соколовка ауылы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47"/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Қызылжар ауданы әкімдігінің "Қызылжар аудандық білім бөлімі" мемлекеттік мекемесінің "№2 Бескөл орта мектебі" коммуналдық мемлекеттік мекемесі жанындағы шағын-орталық, Солтүстік Қазақстан облысы Қызылжар ауданы Бескөл ауылы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48"/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Қызылжар ауданы әкімдігінің "Қызылжар аудандық білім бөлімі" мемлекеттік мекемесінің "Долматово негізгі мектебі" коммуналдық мемлекеттік мекемесі жанындағы шағын-орталық, Солтүстік Қазақстан облысы Қызылжар ауданы Долматово ауылы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49"/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Қызылжар ауданы әкімдігінің "Қызылжар аудандық білім бөлімі" мемлекеттік мекемесінің "Водопроводное негізгі мектебі" коммуналдық мемлекеттік мекемесі жанындағы шағын-орталық, Солтүстік Қазақстан облысы Қызылжар ауданы Водопроводное ауылы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50"/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Қызылжар ауданы әкімдігінің "Қызылжар аудандық білім бөлімі" мемлекеттік мекемесінің "Белое орта мектебі" коммуналдық мемлекеттік мекемесі жанындағы шағын-орталық, Солтүстік Қазақстан облысы Қызылжар ауданы Белое ауылы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51"/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Қызылжар ауданы әкімдігінің "Қызылжар аудандық білім бөлімі" мемлекеттік мекемесінің "Якорь орта мектебі" коммуналдық мемлекеттік мекемесі жанындағы шағын-орталық, Солтүстік Қазақстан облысы Қызылжар ауданы Вознесенка ауылы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52"/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Қызылжар ауданы әкімдігінің "Қызылжар аудандық білім бөлімі" мемлекеттік мекемесінің "Якорь орта мектебі" коммуналдық мемлекеттік мекемесі жанындағы шағын-орталық, Солтүстік Қазақстан облысы Қызылжар ауданы Ольшанка ауылы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53"/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Қызылжар ауданы әкімдігінің "Қызылжар аудандық білім бөлімі" мемлекеттік мекемесінің "Рассвет орта мектебі" коммуналдық мемлекеттік мекемесі жанындағы шағын-орталық, Солтүстік Қазақстан облысы Қызылжар ауданы Семиполатное ауылы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жалғасы: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66"/>
        <w:gridCol w:w="2852"/>
        <w:gridCol w:w="2359"/>
        <w:gridCol w:w="1461"/>
        <w:gridCol w:w="1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 ата-ананың бір айдағы төлемақы мөлшері (теңге)</w:t>
            </w:r>
          </w:p>
          <w:bookmarkEnd w:id="55"/>
        </w:tc>
      </w:tr>
      <w:tr>
        <w:trPr>
          <w:trHeight w:val="30" w:hRule="atLeast"/>
        </w:trPr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  <w:bookmarkEnd w:id="56"/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күндік шағын-орталық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жарты күндік шағын-орталық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толық күндік шағын-орталық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жарты күндік шағын-орталық</w:t>
            </w:r>
          </w:p>
        </w:tc>
      </w:tr>
      <w:tr>
        <w:trPr>
          <w:trHeight w:val="30" w:hRule="atLeast"/>
        </w:trPr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  <w:bookmarkEnd w:id="57"/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-9900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кейін-11900</w:t>
            </w:r>
          </w:p>
          <w:bookmarkEnd w:id="58"/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дейін-9900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кейін-11900</w:t>
            </w:r>
          </w:p>
          <w:bookmarkEnd w:id="59"/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дейін-7900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кейін-9800</w:t>
            </w:r>
          </w:p>
          <w:bookmarkEnd w:id="60"/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дейін-6700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кейін-8400</w:t>
            </w:r>
          </w:p>
          <w:bookmarkEnd w:id="61"/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-9900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кейін-11900</w:t>
            </w:r>
          </w:p>
          <w:bookmarkEnd w:id="62"/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