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9cd49" w14:textId="519cd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 Қызылжар ауданы мәслихатының аппараты" коммуналдық мемлекеттік мекемесінің "Б" корпусы мемлекеттік әкімшілік қызметшілерінің қызметін бағалаудың әдістемесін бекіту туралы" Солтүстік Қазақстан облысы Қызылжар аудандық мәслихатының 2018 жылғы 19 наурыздағы №25/5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мәслихатының 2018 жылғы 26 сәуірдегі № 26/2 шешімі. Солтүстік Қазақстан облысының Әділет департаментінде 2018 жылғы 4 мамырда № 4704 болып тіркелді. Күші жойылды - Солтүстік Қазақстан облысы Қызылжар аудандық мәслихатының 2021 жылғы 23 сәуірдегі № 5/2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Қызылжар аудандық мәслихатының 23.04.2021 </w:t>
      </w:r>
      <w:r>
        <w:rPr>
          <w:rFonts w:ascii="Times New Roman"/>
          <w:b w:val="false"/>
          <w:i w:val="false"/>
          <w:color w:val="ff0000"/>
          <w:sz w:val="28"/>
        </w:rPr>
        <w:t>№ 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мемлекеттік қызметі туралы" 2015 жылғы 23 қарашадағы Қазақстан Республикасы Заңының 33-бабының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Қызылжар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"Солтүстік Қазақстан облысы Қызылжар ауданы мәслихатының аппараты" коммуналдық мемлекеттік мекемесінің "Б" корпусы мемлекеттік әкімшілік қызметшілерінің қызметін бағалаудың әдістемесін бекіту туралы" Солтүстік Қазақстан облысы Қызылжар аудандық мәслихатының 2018 жылғы 19 наурыздағы № 25/5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(2018 жылғы 6 сәуірде Қазақстан Республикасы нормативтік құқықтық актілерінің эталондық бақылау банкінде жарияланды, нормативтік құқықтық актілерді мемлекеттік тіркеу тізілімінде №4622 болып тіркелді)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"Солтүстік Қазақстан облысы Қызылжар ауданы мәслихатының аппараты" коммуналдық мемлекеттік мекемесінің "Б" корпусы мемлекеттік әкімшілік қызметшілерінің қызметін бағалаудың әдістемесінің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Осы "Солтүстік Қазақстан облысы Қызылжар ауданы мәслихатының аппараты" коммуналдық мемлекеттік мекемесінің "Б" корпусы мемлекеттік әкімшілік қызметшілерінің қызметін бағалаудың әдістемесі (бұдан әрі – Әдістеме) "Қазақстан Республикасының мемлекеттік қызметі туралы" Қазақстан Республикасының 2015 жылғы 23 қарашадағы Заңы 33-бабының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"Мемлекеттік әкімшілік қызметшілердің қызметін бағалаудың кейбір мәселелері туралы" Қазақстан Республикасының Мемлекеттік қызмет істері және сыбайлас жемқорлыққа қарсы іс-қимыл агенттігі төрағасының 2018 жылғы 16 қаңтардағы бұйрығына сәйкес "Б" корпусы мемлекеттік әкімшілік қызметшілерінің (бұдан әрі – "Б" корпусының қызметшілері) қызметін бағалау тәртібін айқындайды." Орыс тіліндегі мәтін өзгертілмейді.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кейiн күнтiзбелiк он күн өткен соң қолданысқа енгiзiледi.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Қызылжар аудандық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төрайымы,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Қызылжар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