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667e" w14:textId="6b96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Қызылжар ауданының Якорь ауылдық округінің бюджеті туралы" Солтүстік Қазақстан облысы Қызылжар аудандық мәслихатының 2017 жылғы 25 желтоқсандағы № 22/20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28 сәуірдегі № 26/16 шешімі. Солтүстік Қазақстан облысының Әділет департаментінде 2018 жылғы 10 мамырда № 4718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Қызылжар аудандық Якорь ауылдық округінің бюджеті туралы" Солтүстік Қазақстан облысы Қызылжар ауданының мәслихаттың 2017 жылғы 25 желтоқсандағы № 22/20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30 қаңтарда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4530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Сәйкесінше 1, 2 және 3-қосымшаларға сәйкес 2018-2020 жылдарға арналған Қызылжар ауданының Якорь ауылдық округінің бюджетін, соның ішінде 2018 жылға арналған бюджет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22 548 мың теңге,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15 905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6 643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22 548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28 сәуірдегі № 26/16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22/20 шешіміне 1 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Якорь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