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fc77" w14:textId="324fc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Қызылжар ауданының Архангельск ауылдық округінің бюджеті туралы" Солтүстік Қазақстан облысы Қызылжар аудандық мәслихатының 2017 жылғы 25 желтоқсандағы № 22/12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2018 жылғы 22 маусымдағы № 28/6 шешімі. Солтүстік Қазақстан облысының Әділет департаментінде 2018 жылғы 4 шілдеде № 4806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Қызылжар аудандық Архангельск ауылдық округінің бюджеті туралы" Солтүстік Қазақстан облысы Қызылжар ауданының мәслихаттың 2017 жылғы 25 желтоқсандағы № 22/12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(2018 жылғы 30 қаңтарда Қазақстан Республикасы нормативтік құқықтық актілерінің эталондық бақылау банкінде жарияланды, нормативтік құқықтық актілерді мемлекеттік тіркеу тізілімінде № 4523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2018-2020 жылдарға арналған Қызылжар ауданының Архангельск ауылдық округінің бюджетін, соның ішінде 2018 жылға арналған бюджет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13 546 мың теңге, соның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4 061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9 485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13 546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 2018 жылғы 22 маусымдағы № 28/6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 2017 жылғы 25 желтоқсандағы № 22/12 шешіміне 1 қосымша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Қызылжар ауданының Архангельск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651"/>
        <w:gridCol w:w="977"/>
        <w:gridCol w:w="880"/>
        <w:gridCol w:w="628"/>
        <w:gridCol w:w="7"/>
        <w:gridCol w:w="5945"/>
        <w:gridCol w:w="15"/>
        <w:gridCol w:w="221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"/>
        </w:tc>
        <w:tc>
          <w:tcPr>
            <w:tcW w:w="5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Қаржы активтерімен операциялар бойынша сальдо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Бюджет тапшылығы (профициті)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тапшылығын қаржыландыру (профицитін пайдалану)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