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0856" w14:textId="cbc0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22/12 "2018-2020 жылдарға арналған Қызылжар ауданының Архангельск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1 қазандағы № 32/9 шешімі. Солтүстік Қазақстан облысының Әділет департаментінде 2018 жылғы 25 қазанда № 4946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22/12 "2018-2020 жылдарға арналған Қызылжар ауданының Архангельск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4523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13 706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9 691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13 706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қазандағы № 32/9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22/12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