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8c03" w14:textId="f8b8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25 желтоқсандағы № 22/20 "2018-2020 жылдарға арналған Қызылжар ауданының Якорь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1 қазандағы № 32/14 шешімі. Солтүстік Қазақстан облысының Әділет департаментінде 2018 жылғы 25 қазанда № 4950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25 желтоқсандағы № 22/20 "2018-2020 жылдарға арналған Қызылжар ауданының Якорь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4530 болып тіркелді, 2018 жылғы 30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ауданының Якорь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23 555, 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8 105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15 450,2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23 555,2мың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қазандағы № 32/14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22/20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Якорь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