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578b" w14:textId="acf5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25 желтоқсандағы № 22/15 "2018-2020 жылдарға арналған Қызылжар ауданының Қызылжар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1 қазандағы № 32/11 шешімі. Солтүстік Қазақстан облысының Әділет департаментінде 2018 жылғы 25 қазанда № 4951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25 желтоқсандағы № 22/15 "2018-2020 жылдарға арналған Қызылжар ауданының Қызылжар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4519 болып тіркелді, 2018 жылғы 29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21 267,7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6 075,7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15 192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21 267,7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қазандағы № 32/11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22/15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Қызылжар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