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f332" w14:textId="856f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әкімдігінің 2011 жылғы 18 қарашадағы № 518 және Солтүстік Қазақстан облысы Қызылжар аудандық мәслихатының 2011 жылғы 18 қарашадағы № 41/1 "Қызылжар ауданы Қызылжар ауылдық округі Карлуга селосының шекараларын өзгерту туралы" біріккен қаулысы мен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2018 жылғы 26 қарашадағы № 451 және Солтүстік Қазақстан облысы Қызылжар аудандық мәслихатының 2018 жылғы 26 қарашадағы № 34/4 бірлескен қаулысы мен шешімі. Солтүстік Қазақстан облысының Әділет департаментінде 2018 жылғы 30 қарашада № 5019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1993 жылғы 8 желтоқсандағы "Қазақстан Республикасының әкімшілік-аумақтық құрылысы туралы"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7- бабы </w:t>
      </w:r>
      <w:r>
        <w:rPr>
          <w:rFonts w:ascii="Times New Roman"/>
          <w:b w:val="false"/>
          <w:i w:val="false"/>
          <w:color w:val="000000"/>
          <w:sz w:val="28"/>
        </w:rPr>
        <w:t>4-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 бабы </w:t>
      </w:r>
      <w:r>
        <w:rPr>
          <w:rFonts w:ascii="Times New Roman"/>
          <w:b w:val="false"/>
          <w:i w:val="false"/>
          <w:color w:val="000000"/>
          <w:sz w:val="28"/>
        </w:rPr>
        <w:t>7-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 және Солтүстік Қазақстан облысы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әкімдігінің 2011 жылғы 18 қарашадағы № 518 және Солтүстік Қазақстан облысы Қызылжар аудандық мәслихатының 2011 жылғы 18 қарашадағы № 41/1 "Қызылжар ауданы Қызылжар ауылдық округі Карлуга селосының шекараларын өзгерту туралы" біріккен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шешіміне (Нормативтік құқықтық актілерді мемлекеттік тіркеу тізілімінде №13-8-157 болып тіркелді, 2012 жылғы 13 қаңтарда "Қызылжар", "Маяк"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біріккен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шешімнің деректемелерінде және барлық мәтін бойынша қазақ тіліндегі "біріккен", "селосының", "селосына" сөздері "бірлескен", "ауылының", "ауылына" сөздерімен ауыстырылсын;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біріккен қаулының және шешімнің деректемелерінде және барлық мәтін бойынша орыс тіліндегі "аульного" сөзі "сельского" сөзіне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