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e5063" w14:textId="97e50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Қызылжар ауданы бойынша жер салығының мөлшерлемерін арттыру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2018 жылғы 29 қарашадағы № 35/10 шешімі. Солтүстік Қазақстан облысының Әділет департаментінде 2018 жылғы 30 қарашада № 5024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2017 жылғы 25 желтоқсандағы "Салық және бюджетке төленетін басқа да міндетті төлемдер туралы" (Салық кодексі) (бұдан әрі - Кодекс) Кодексінің 510-бабы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Қызылжар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жер заңнамасына сәйкес жүргiзiлетiн жердi аймаққа бөлу жобалары (схемалары) негiзiнде Қызылжар ауданы бойынша жер салығының мөлшерлемелері Кодекстің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506- 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мөлшерлемелерінен елу пайызына арттырылсын, автотұрақтарға (паркингтерге), автожанармай құю станцияларына бөлінген, казино орналасқан жер учаскелерін қоспағанда, сондай-ақ тиісті мақсаттарда пайдаланылмайтын немесе Қазақстан Республикасының заңнамасы бұзыла отырып пайдаланылатын жер учаскелеріне, соған сәйкесінше: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елді мекендердің жеріне (үй маңындағы учаскелерді қоспағанда) арналған базалық салықтық мөлшерлемелер;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елдi мекендерден тыс орналасқан өнеркәсiп, көлік, байланыс, қорғаныс және өзге де ауыл шаруашылығы мақсатындағы емес жерге арналған базалық салықтық мөлшерлемелер.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ауданы мәслихатының 24.12.2021 </w:t>
      </w:r>
      <w:r>
        <w:rPr>
          <w:rFonts w:ascii="Times New Roman"/>
          <w:b w:val="false"/>
          <w:i w:val="false"/>
          <w:color w:val="000000"/>
          <w:sz w:val="28"/>
        </w:rPr>
        <w:t>№ 11/5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жариялауға жатады және 2019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Шушамоин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