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aff6" w14:textId="af5a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объектілерінің Солтүстік Қазақстан облысы Қызылжар ауданының елді мекендерінде орналасуын ескеретін аймаққа бөлу коэффициенттерін (К айм.)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2018 жылғы 29 қарашадағы № 460 қаулысы. Солтүстік Қазақстан облысының Әділет департаментінде 2018 жылғы 30 қарашада № 5025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міндеттер" (Салық кодексі)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объектілерінің Солтүстік Қазақстан облысы Қызылжар ауданының елді мекендерінде орналасуын ескеретін аймаққа бөлу коэффициенттері (К айм.)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Қызылжар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жариялануға тиіс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Сәдуақасов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кірістер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 облысы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кірістер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Қызылжар ауданы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кірістер басқармасы"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мекемесінің басшысы       А.Жүрсінәлин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2018 жыл "29" қараша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2018 жылғы 29 қарашадағы № 460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объектілерінің Солтүстік Қазақстан облысы Қызылжар ауданының елді мекендерінде орналасуын ескеретін аймаққа бөлу коэффициенттері (К айм.)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8"/>
        <w:gridCol w:w="5782"/>
        <w:gridCol w:w="3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 бойынша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салық салу объектілері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ауылдық округі, аймақ бойынша: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III-3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VI-1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VI-2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VI-3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Архангельское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Новокаменка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Белое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Плоское ауылы 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Толмачевка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Малышка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Барневка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Долматово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Красноперовка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Новогеоргиевка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Желяково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Кустовое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Боголюбово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Қарлыға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Нива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Гайдуково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Измайловка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Кондратовка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Кривоозерка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 км аялдама пункті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Тепличное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Шаховское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Водопроводное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Горка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Семиполатное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Пеньково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Янцено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Метлишино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ауылдық округі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Ольшанка ауылы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