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919e" w14:textId="77b91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Қызылжар ауданының Қызылжар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2018 жылғы 29 желтоқсандағы № 36/10 шешімі. Солтүстік Қазақстан облысының Әділет департаментінде 2019 жылғы 9 қаңтарда № 5156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2019-2021 жылдарға арналған Қызылжар ауданының Қызылжар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46 529,3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5 423,5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41 105,8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49 016,4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- 2 487,1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2 487,1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2 487,1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мəслихатының 14.10.2019 </w:t>
      </w:r>
      <w:r>
        <w:rPr>
          <w:rFonts w:ascii="Times New Roman"/>
          <w:b w:val="false"/>
          <w:i w:val="false"/>
          <w:color w:val="000000"/>
          <w:sz w:val="28"/>
        </w:rPr>
        <w:t>№ 45/6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- Солтүстік Қазақстан облысы Қызылжар аудандық мəслихатының 22.11.2019 </w:t>
      </w:r>
      <w:r>
        <w:rPr>
          <w:rFonts w:ascii="Times New Roman"/>
          <w:b w:val="false"/>
          <w:i w:val="false"/>
          <w:color w:val="000000"/>
          <w:sz w:val="28"/>
        </w:rPr>
        <w:t>№ 47/5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Қызылжар ауылдық округінің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Қызылжар ауылдық округінің бюджеттің кірістері мына салықтық емес түсімдер есебінен қалыптастырылатыны белгіленсін: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9 600 мың теңге жалпы сомадағы субвенциялар көлемі 2019 жылға ескерілсін.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2019 жылға арналған Қызылжар ауылдық округінің бюджетінде республикалық бюджеттен нысаналы трансферттер түсімі ескерілсін, соның ішінде: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2019 жылға нысаналы трансферттер Қызылжар ауылдық округінің бюджетінде ескерілсін.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Қызылжар ауылдық округі әкімінің "2019-2021 жылдарға арналған Қызылжар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2019 жылғы 1 қаңтардан бастап қолданысқа енгізіледі.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 № 36/10 Солтүстік Қазақстан облысы Қызылжар аудандық мәслихатының шешіміне 1 қосымша</w:t>
            </w:r>
          </w:p>
        </w:tc>
      </w:tr>
    </w:tbl>
    <w:bookmarkStart w:name="z5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Қызылжар ауданының Қызылжар ауылдық округінің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мəслихатының 14.10.2019 </w:t>
      </w:r>
      <w:r>
        <w:rPr>
          <w:rFonts w:ascii="Times New Roman"/>
          <w:b w:val="false"/>
          <w:i w:val="false"/>
          <w:color w:val="ff0000"/>
          <w:sz w:val="28"/>
        </w:rPr>
        <w:t>№ 45/6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- Солтүстік Қазақстан облысы Қызылжар аудандық мəслихатының 22.11.2019 </w:t>
      </w:r>
      <w:r>
        <w:rPr>
          <w:rFonts w:ascii="Times New Roman"/>
          <w:b w:val="false"/>
          <w:i w:val="false"/>
          <w:color w:val="ff0000"/>
          <w:sz w:val="28"/>
        </w:rPr>
        <w:t>№ 47/5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46 529,3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5 423,5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3 567,5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41 105,8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41 105,8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49 016,4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16 279,4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-2 487,1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 № 36/10 Солтүстік Қазақстан облысы Қызылжар аудандық мәслихатының шешіміне 2 қосымша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Қызылжар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 № 36/10 Солтүстік Қазақстан облысы Қызылжар аудандық мәслихатының шешіміне 3 қосымша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Қызылжар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