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666a" w14:textId="bb96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2018-2020 жылдарға арналған бюджеті туралы" Солтүстік Қазақстан облысы Мағжан Жұмабаев ауданы мәслихатының 2017 жылғы 22 желтоқсандағы № 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23 ақпандағы № 16-1 шешімі. Солтүстік Қазақстан облысының Әділет департаментінде 2018 жылғы 13 наурызда № 4596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Мағжан Жұмабаев ауданының 2018-2020 жылдарға арналған бюджеті туралы" Солтүстік Қазақстан облысы Мағжан Жұмабаев ауданы мәслихатының 2017 жылғы 22 желтоқсандағы № 15-1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9 қаңтарда № 4476 тіркелді, "Мағжан жұлдызы", "Вести" аудандық газеттерінде 2018 жылғы 12 қаңтарда жарияланды)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Мағжан Жұмабаев ауданының 2018-2020 жылдарға арналған бюджеті тиісінше 1, 2 және 3-қосымшаларға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4 507 256,0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676 345,0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4 300,0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15 450,0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3 811 161,0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4 551 688,9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20 420,0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25 252,0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4 832,0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(- 64 852,9)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64 852,9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25 252,0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4 832,0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44 432,9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В.Кондратов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23 ақпандағы № 16-1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 15-1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2018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54"/>
        <w:gridCol w:w="1126"/>
        <w:gridCol w:w="8"/>
        <w:gridCol w:w="556"/>
        <w:gridCol w:w="578"/>
        <w:gridCol w:w="5569"/>
        <w:gridCol w:w="3078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4 507 256,0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676 345,0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салықтар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272 878,0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салықтар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iшкi салықтар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алымдар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бекітіліп берілген мемлекеттік мүлікті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бекітіліп берілген мемлекеттік мүлікті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3 811 161,0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3 811 161,0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9"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4 551 688,9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балаларды мектепке дейін тегін алып баруды және кері алып келуді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тексеру және халыққа психолого-медико-педагогикалық кеңес беру көмегін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балалар мен жастарға қосымша білім беру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көрсету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орталығы қызметін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мүгедектердің құқығын қамтамасыз ету және өмірінің сапасын жақсарту жөніндегі 2012-2018 жылдарға арналған іс-шаралар жоспарын іске асыру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тапсырылған баланы (балаларды) асырау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жастар үшін қызметтік тұрғын үй салу, инженерлік-коммуникациялық инфрақұрылымды дамыту және жатақханалар салу, салып бітіру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мәдениет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 және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ауыл шаруашылығы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ветеринария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ветеринарлық іс-шараларды жүргізу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Денсаулыққа қауіп төндіретін, алып қоймай залалсыздандырылған (зарарсыздандырылған) және қайта өңделген жануарлардан алынатын өнімдер мен шикізаттың құнын иелеріне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бюджеттерге өтемақыға берілетін ағымдағы нысаналы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33"/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  <w:bookmarkEnd w:id="1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түскен түсім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-64 852,9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Қарыздардан түскен түсім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0"/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Қарыздардан түскен түсімдер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45"/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қаражаттың қолданыстағы қалдықтары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 мәслихатының 2017 жылғы 23 ақпандағы № 16-1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 қосымша</w:t>
            </w:r>
          </w:p>
        </w:tc>
      </w:tr>
    </w:tbl>
    <w:bookmarkStart w:name="z24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ауылдық округтерінің 2018 жылға арналған бюджеттік бағдарламалары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187 547,0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</w:tbl>
    <w:bookmarkStart w:name="z2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2241"/>
        <w:gridCol w:w="1954"/>
        <w:gridCol w:w="1955"/>
        <w:gridCol w:w="2242"/>
      </w:tblGrid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  <w:bookmarkEnd w:id="16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  <w:bookmarkEnd w:id="16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8 428,0</w:t>
            </w:r>
          </w:p>
          <w:bookmarkEnd w:id="16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6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7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7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7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2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2094"/>
        <w:gridCol w:w="2094"/>
        <w:gridCol w:w="2095"/>
        <w:gridCol w:w="2095"/>
        <w:gridCol w:w="20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</w:t>
            </w:r>
          </w:p>
          <w:bookmarkEnd w:id="180"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  <w:bookmarkEnd w:id="181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  <w:bookmarkEnd w:id="182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3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4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9 102,0</w:t>
            </w:r>
          </w:p>
          <w:bookmarkEnd w:id="185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6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7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8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9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0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1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2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3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4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5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  <w:bookmarkEnd w:id="196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97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98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199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bookmarkStart w:name="z3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bookmarkEnd w:id="201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19 888,0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11 833,0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11 833,0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11 833,0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