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0749" w14:textId="c02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сәуірдегі № 18-3 шешімі. Солтүстік Қазақстан облысының Әділет департаментінде 2018 жылғы 3 мамырда № 4700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 Кодексінің (Салық кодексі) (бұдан әрі-Кодекс) 510-бабының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Мағжан Жұмабаев ауданы мəслихатының 19.03.2020 </w:t>
      </w:r>
      <w:r>
        <w:rPr>
          <w:rFonts w:ascii="Times New Roman"/>
          <w:b w:val="false"/>
          <w:i w:val="false"/>
          <w:color w:val="000000"/>
          <w:sz w:val="28"/>
        </w:rPr>
        <w:t>№ 37-5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30.03.2022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Алып тасталды - Солтүстік Қазақстан облысы Мағжан Жұмабаев ауданы мəслихатының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Кодекстің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мөлшерлемелерінің елу пайызына жер салығының мөлшерлемелері жоғарылатылсын.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ережесі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Солтүстік Қазақстан облысы Мағжан Жұмабаев ауданы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Мағжан Жұмабаев ауданы мәслихатының кейбір шешімдерінің күші жойылды деп танылсын.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01 қаңтардан бастап қолданысқа енгізілетін 2-тармақты қоспағанда,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Лунин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2018 жылғы 18 сәуірдегі № 18-3 шешіміне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 мәслихатының күші жойылды деп танылған нормативтік құқықтық актілерінің тізбесі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ставкалары туралы" 2009 жылғы 25 желтоқсандағы № 20-7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14 қаңтарда № 13-9-111 болып тіркелді, 2010 жылғы 22 қаңтарда "Мағжан жұлдызы", "Вести" газеттерінде жарияланды).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салығының ставкалары туралы" 2009 жылғы 25 желтоқсандағы № 20-7 Солтүстік Қазақстан облысы Мағжан Жұмабаев ауданы мәслихатының шешіміне өзгерістер енгізу туралы" 2015 жылғы 27 ақпандағы № 36-4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 сәуірде № 3190 болып тіркелді, 2015 жылғы 10 сәуірде "Мағжан жұлдызы", "Вести" газеттерінде жарияланды).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салығының ставкалары туралы" 2009 жылғы 25 желтоқсандағы № 20-7 "Солтүстік Қазақстан облысы Мағжан Жұмабаев ауданы мәслихатының шешіміне өзгерістер енгізу туралы" 2015 жылғы 26 мамырдағы № 39-4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23 маусымда № 3283 болып тіркелді, 2015 жылғы 26 маусымда "Мағжан жұлдызы", "Вести" газеттерінде жарияланды).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 салығының ставкалары туралы" 2009 жылғы 25 желтоқсандағы № 20-7 Солтүстік Қазақстан облысы Мағжан Жұмабаев ауданы мәслихатының шешіміне өзгерістер енгізу туралы" 2016 жылғы 16 наурыздағы № 48-2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19 сәуірде № 3722 болып тіркелді, 2016 жылғы 29 сәуірде "Мағжан жұлдызы", "Вести" газеттерінде жарияланды).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