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aaa6" w14:textId="574a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 № 18-5 шешімі. Солтүстік Қазақстан облысының Әділет департаментінде 2018 жылғы 5 мамырда № 4710 болып тіркелді. Күші жойылды - Солтүстік Қазақстан облысы Мағжан Жұмабаев ауданы мәслихатының 2020 жылғы 18 ақпандағы № 36-4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мəслихатының 18.02.2020 </w:t>
      </w:r>
      <w:r>
        <w:rPr>
          <w:rFonts w:ascii="Times New Roman"/>
          <w:b w:val="false"/>
          <w:i w:val="false"/>
          <w:color w:val="ff0000"/>
          <w:sz w:val="28"/>
        </w:rPr>
        <w:t>№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Мағжан Жұмабаев ауданының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ставкаларын белгілеу туралы" Солтүстік Қазақстан облысы Мағжан Жұмабаев ауданы мәслихатының 2013 жылғы 27 маусымдағы № 12-2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31 шілдеде № 2341 болып тіркелді, "Мағжан жұлдызы" және "Вести" аудандық газеттерінде 2013 жылғы 9 тамызда жарияланды)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Лунин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 Мағжан Жұмабаев ауданы мәслихатының 2018 жылғы 18 сәуірдегі№ 18-5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6467"/>
        <w:gridCol w:w="4385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5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