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bc50c" w14:textId="00bc5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Мағжан Жұмабаев ауданы Қарақоға ауылдық округінің 2018-2020 жылдарға арналған бюджеті туралы" Солтүстік Қазақстан облысы Мағжан Жұмабаев ауданы мәслихатының 2017 жылғы 25 желтоқсандағы № 15-14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2018 жылғы 16 тамыздағы № 20-10 шешімі. Солтүстік Қазақстан облысының Әділет департаментінде 2018 жылғы 29 тамызда № 4882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109-1-бабына,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Мағжан Жұмабаев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 Мағжан Жұмабаев ауданы Қарақоға ауылдық округінің 2018-2020 жылдарға арналған бюджеті туралы" Солтүстік Қазақстан облысы Мағжан Жұмабаев ауданы мәслихатының 2017 жылғы 25 желтоқсандағы № 15-14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4481 тіркелген, 2018 жылғы 18 қаңтарда Қазақстан Республикасы нормативтік құқықтық актілерінің электрондық түрдегі эталондық бақылау банкінде жарияланған)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15 957 мың теңге: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7 162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8 795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15 957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3-1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"3-1. Қарақоға ауылдық округінің 2018 жылға арналған бюджетінде аудандық (облыстық маңызы бар қала) бюджеттен жергілікті деңгейде мәдени-демалыс жұмыстарын қолдауға ағымдағы нысаналы трансферттер түсімі ескерілсін.";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Т.Әбілмәжінов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Т.Әбілмәжінов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 мәслихатының 2018 жылғы 16 тамыздағы № 20-10 шешіміне №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 мәслихатының 2017 жылғы 25 желтоқсандағы № 15-14 шешіміне № 1 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Қарақоға ауылдық округінің 2018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5856"/>
        <w:gridCol w:w="2861"/>
      </w:tblGrid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15 957, 0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7 162,0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4 409,0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4 409,0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2 753,0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2 368,0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3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4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5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8 795,0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8 795,0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38"/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Шығындар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15 957,0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2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12 287,0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12 287,0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12 287,0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3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236,0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236,0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4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1 154,0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1 154,0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1 154,0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5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6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