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97cf" w14:textId="cbe9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ауданының 2018-2020 жылдарға арналған бюджеті туралы" Солтүстік Қазақстан облысы Мағжан Жұмабаев ауданы мәслихатының 2017 жылғы 22 желтоқсандағы № 15-1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2018 жылғы 15 тамыздағы № 20-3 шешімі. Солтүстік Қазақстан облысының Әділет департаментінде 2018 жылғы 29 тамызда № 4884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Мағжан Жұмабаев ауданының 2018-2020 жылдарға арналған бюджеті туралы" Солтүстік Қазақстан облысы Мағжан Жұмабаев ауданы мәслихатының 2017 жылғы 22 желтоқсандағы № 15-1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4476 болып тіркелген, 2018 жылғы 18 қаңтарда Қазақстан Республикасы нормативтік құқықтық актілерінің электрондық түрдегі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Мағжан Жұмабаев ауданының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4 939 933,9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696 932,0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4 305,9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15 450,0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4 223 246,0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4 984 366,8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20 420,0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25 252,0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4 832,0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(- 64 852,9)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64 852,9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25 252,0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4 832,0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44 432,9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7), 8), 9) тармақшалармен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"7) Мағжан Жұмабаев ауданының Возвышенка ауылындағы ажыратқыш жүйелер мен су жүргізу имараттары алаңын реконструкциялауға;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жаңартылған білім беру мазмұны бойынша бастауыш, негізгі және жалпы орта білімнің оқу бағдарламаларын іске асыратын мұғалімдерге қосымша ақы төлеуге және шығыстардың осы бағыты бойынша төленген соманы өтеу;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ұлттық біліктілік тестінен өткен және бастауыш, негізгі және жалпы орта білімнің білім беру бағдарламаларын іске асыратын мұғалімдерге педагогикалық шеберлік біліктілігі үшін қосымша ақыға.";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6), 7) тармақшалармен толықтырылсын: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мектептерге көмір сатып алуға;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"Солтүстік Қазақстан облысы Мағжан Жұмабаев ауданының "Возвышенка орта мектебі" коммуналдық мемлекеттік мекемесінің терезелерін ауыстыруға.";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2018 жылға арналған аудандық бюджетте Возвышенка, Майбалық, Конюхово ауылдарындағы ажыратқыш жүйелер мен су жүргізу имараттары алаңдарын реконструкциялауға облыстық бюджеттен дамуға арналған нысаналы трансферттердің түсімдері ескерілсін.";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Жергілікті атқарушы органның 2018 жылға арналған резерві 50 мың теңге сомасында бекітілсін.";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15 тамыздағы № 20-3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2017 жылғы 22 желтоқсандағы № 15-1 шешіміне № 1 қосымша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2018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4"/>
        <w:gridCol w:w="1112"/>
        <w:gridCol w:w="1112"/>
        <w:gridCol w:w="6241"/>
        <w:gridCol w:w="3017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4 939 933,9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696 932,0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293 465,0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239 140,0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163 939,0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4 223 246,0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4 223 246,0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6"/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4 984 366,8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1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5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2 820 285,6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2 785 389,6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2 411 873,6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жақ- сарту жөніндегі 2012 - 2018 жылдарға арналған іс-шаралар жоспарын іске асыру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9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5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залалсызданды- 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7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0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3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0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1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7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40"/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  <w:bookmarkEnd w:id="1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2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-64 852,9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47"/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9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52"/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4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7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15 тамыздағы № 20-3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2017 жылғы 22 желтоқсандағы № 15-1 шешіміне № 4 қосымша</w:t>
            </w:r>
          </w:p>
        </w:tc>
      </w:tr>
    </w:tbl>
    <w:bookmarkStart w:name="z25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ауылдық округтерінің 2018 жылға арналған бюджеттік бағдарламалары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5"/>
        <w:gridCol w:w="1460"/>
        <w:gridCol w:w="4539"/>
        <w:gridCol w:w="3381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  <w:bookmarkEnd w:id="15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бағдарла-малардың әкiмшiсi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268 372,2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188 743,6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188 743,6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188 193,6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12 552,6</w:t>
            </w:r>
          </w:p>
        </w:tc>
      </w:tr>
    </w:tbl>
    <w:bookmarkStart w:name="z2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2241"/>
        <w:gridCol w:w="1954"/>
        <w:gridCol w:w="1955"/>
        <w:gridCol w:w="22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167"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  <w:bookmarkEnd w:id="16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8 688,0</w:t>
            </w:r>
          </w:p>
          <w:bookmarkEnd w:id="16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8 488,0</w:t>
            </w:r>
          </w:p>
          <w:bookmarkEnd w:id="17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8 488,0</w:t>
            </w:r>
          </w:p>
          <w:bookmarkEnd w:id="171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8 488,0</w:t>
            </w:r>
          </w:p>
          <w:bookmarkEnd w:id="17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4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5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7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1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84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85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8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bookmarkStart w:name="z2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2141"/>
        <w:gridCol w:w="1868"/>
        <w:gridCol w:w="2141"/>
        <w:gridCol w:w="2141"/>
        <w:gridCol w:w="21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  <w:bookmarkEnd w:id="188"/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</w:t>
            </w:r>
          </w:p>
          <w:bookmarkEnd w:id="189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9 827,0</w:t>
            </w:r>
          </w:p>
          <w:bookmarkEnd w:id="190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23 740,6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9 167,0</w:t>
            </w:r>
          </w:p>
          <w:bookmarkEnd w:id="191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9 167,0</w:t>
            </w:r>
          </w:p>
          <w:bookmarkEnd w:id="192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9 167,0</w:t>
            </w:r>
          </w:p>
          <w:bookmarkEnd w:id="193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4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5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6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7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8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9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0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1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202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203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204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05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06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07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bookmarkStart w:name="z3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209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20 256,1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12 201,1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12 201,1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12 201,1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