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7cd0" w14:textId="b307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2017 жылғы 2 маусымдағы № 11-6 "Солтүстік Қазақстан облысы Мағжан Жұмабаев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26 қарашадағы № 24-2 шешімі. Солтүстік Қазақстан облысының Әділет департаментінде 2018 жылғы 30 қарашада № 5010 болып тіркелді. Күші жойылды - Солтүстік Қазақстан облысы Мағжан Жұмабаев ауданы мәслихатының 2020 жылғы 19 наурыздағы № 37-4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мəслихатының 19.03.2020 </w:t>
      </w:r>
      <w:r>
        <w:rPr>
          <w:rFonts w:ascii="Times New Roman"/>
          <w:b w:val="false"/>
          <w:i w:val="false"/>
          <w:color w:val="ff0000"/>
          <w:sz w:val="28"/>
        </w:rPr>
        <w:t>№ 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2017 жылғы 2 маусымдағы № 11-6 "Солтүстік Қазақстан облысы Мағжан Жұмабаев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 бекіту туралы" (Нормативтік құқықтық актілерді мемлекеттік тіркеу тізілімінде № 4232 болып тіркелген, 2017 жылғы 1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Солтүстік Қазақстан облысы Мағжан Жұмабаев ауданының әлеуметтік көмек көрсетудің, оның мөлшерлерін белгілеудің және мұқтаж азаматтарының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пробация қызметінің есебінде болуы;".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