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7d74" w14:textId="4b17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2017 жылғы 25 желтоқсандағы № 15-13 "Солтүстік Қазақстан облысы Мағжан Жұмабаев ауданы Возвышен ауылдық округінің 2018-2020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2018 жылғы 29 қарашадағы № 24-7 шешімі. Солтүстік Қазақстан облысының Әділет департаментінде 2018 жылғы 7 желтоқсанда № 5050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2017 жылғы 25 желтоқсандағы № 15-13 "Солтүстік Қазақстан облысы Мағжан Жұмабаев ауданы Возвышен ауылдық округінің 2018-2020 жылдарға арналған бюджеті туралы" (Нормативтік құқықтық актілерді мемлекеттік тіркеу тізілімінде № 4480 болып тіркелген, 2018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Мағжан Жұмабаев ауданы Возвышен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27 564,0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8 700,0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18 864,0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27 564,0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2018 жылғы 29 қарашадағы № 24-7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2017 жылғы 25 желтоқсандағы № 15-13 шешіміне №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Возвышен ауылдық округінің 2018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