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6048" w14:textId="aba6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Мағжан Жұмабаев ауданының елді мекендерінде орналасуын ескеретін аймаққа бөлу коэффиценттерін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2018 жылғы 25 желтоқсандағы № 340 қаулысы. Солтүстік Қазақстан облысының Әділет департаментінде 2018 жылғы 27 желтоқсанда № 5105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Мағжан Жұмабаев ауданының елді мекендерінде орналасуын ескеретін аймаққа бөлу коэффиценттері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Мағжан Жұмабаев ауданы әкімінің жетекшілік ететін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жариялануға тиіс және 2019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атындағы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Ш.С. Әлмырзин______________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"29" қараша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2018 жылғы "__" желтоқсандағы № ___ қаулысына 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Мағжан Жұмабаев ауданының елді мекендерінде орналасуын ескеретін аймаққа бөлу коэффиценттері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3956"/>
        <w:gridCol w:w="50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 бойынша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қаласы, аймақ бойынша: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Хлеборобное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Куломзино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Құралай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Сарытомар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Hадежка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Бинаш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Еремеевка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станциясы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Скворцовка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Пулеметовка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быт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Тищенко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