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59b75" w14:textId="8f59b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2019-2021 жылдарға арналған Мағжан Жұмабаев ауданы Булаев қаласының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Мағжан Жұмабаев ауданы мәслихатының 2018 жылғы 29 желтоқсандағы № 25-13 шешімі. Солтүстік Қазақстан облысының Әділет департаментінде 2019 жылғы 4 қаңтарда № 5133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Қазақстан Республикасының 2001 жылғы 23 қаңтардағы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Мағжан Жұмабаев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2019-2021 жылдарға арналған Мағжан Жұмабаев ауданы Булаев қаласының бюджеті тиісінше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келесі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265 814,0 мың теңге: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46 284,3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219 529,7 мың теңге; 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277 151,7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(-11 337,7)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11 337,7 мың теңге;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11 337,7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облысы Мағжан Жұмабаев ауданы мəслихатының 08.08.2019 </w:t>
      </w:r>
      <w:r>
        <w:rPr>
          <w:rFonts w:ascii="Times New Roman"/>
          <w:b w:val="false"/>
          <w:i w:val="false"/>
          <w:color w:val="000000"/>
          <w:sz w:val="28"/>
        </w:rPr>
        <w:t>№ 31-13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енгізіледі); жаңа редакцияда - Солтүстік Қазақстан облысы Мағжан Жұмабаев ауданы мəслихатының 25.11.2019 </w:t>
      </w:r>
      <w:r>
        <w:rPr>
          <w:rFonts w:ascii="Times New Roman"/>
          <w:b w:val="false"/>
          <w:i w:val="false"/>
          <w:color w:val="000000"/>
          <w:sz w:val="28"/>
        </w:rPr>
        <w:t>№ 33-8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2019 жылға арналған қала бюджетінің кірістері Қазақстан Республикасының 2008 жылғы 4 желтоқсандағы Бюджет кодексіне сәйкес мынадай салық түсімдері есебінен қалыптастырылатыны белгіленсін: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Булаев қаласының аумағында мемлекеттік кіріс органдарында тіркеу есебіне қою кезінде мәлімделген: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дара кәсіпкер, жекеше нотариус, жеке сот орындаушысы, адвокат, кәсіпқой медиатор үшін – тұрған жері;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қалған жеке тұлғалар үшін – тұрғылықты жері орналасқан жеке тұлғалар дербес салық салуға жататын кірістер бойынша жеке табыс салығы;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Булаев қаласының аумағындағы осы салықты салу объектілері бойынша жеке тұлғалардың мүлкіне салынатын салық;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Булаев қаласының аумағындағы жер учаскелері бойынша жеке және заңды тұлғалардан алынатын, елдi мекендер жерлерiне салынатын жер салығы;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мыналардан: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Булаев қаласының аумағында орналасқан жеке тұлғалардан;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өздерінің құрылтай құжаттарында көрсетілетін тұрған жері Булаев қаласының аумағында орналасқан заңды тұлғалардан алынатын көлік құралдары салығы.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2019 жылы бюджеттік сала қызметкерлеріне жалақының толық көлемде төленуі қамтамасыз етілсін. </w:t>
      </w:r>
    </w:p>
    <w:bookmarkEnd w:id="25"/>
    <w:bookmarkStart w:name="z4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3-1. Булаев қаласының 2019 жылға арналған бюджетінде аудан (облыстық маңызы бар қала) бюджетінен ағымдағы нысаналы трансферттердің түсімі ескерілсін: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ұзындығы 15 километр Булаев қаласының көшелерін жарықтандыруға;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орталық алаңды жөндеуге, қадалар сатып алу және орнатуға, ойын алаңын сатып алу және орнатуға, су тартқыш помпа сатып алуға;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ең төменгі жалақы мөлшерінің өзгеруіне байланысты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Буденный, Уәлиханов, Зеленая көшелері бойындағы жолдарды жөндеуге, қиыршық тас сатып алуға, топырақты жолдарды жөндеуге;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көшелерді жарықтандыруға;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санитарияны қамтамасыз етуге;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жерлеу орындарын ұстау және туыстары жоқ адамдарды жерлеуге;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Булаев қаласын абаттандыруға;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Булаев қаласындағы автомобиль жолдарының жұмыс істеуін қамтамасыз етуге;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мемлекеттік әкімшілік қызметшілердің жекелеген санаттарының жалақысын көтеруге.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3-1-тармақпен толықтырылды - Солтүстік Қазақстан облысы Мағжан Жұмабаев ауданы мәслихатының 20.03.2019 </w:t>
      </w:r>
      <w:r>
        <w:rPr>
          <w:rFonts w:ascii="Times New Roman"/>
          <w:b w:val="false"/>
          <w:i w:val="false"/>
          <w:color w:val="000000"/>
          <w:sz w:val="28"/>
        </w:rPr>
        <w:t>№ 28-12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енгізіледі); өзгерістер енгізілді - Солтүстік Қазақстан облысы Мағжан Жұмабаев ауданы мәслихатының 14.06.2019 </w:t>
      </w:r>
      <w:r>
        <w:rPr>
          <w:rFonts w:ascii="Times New Roman"/>
          <w:b w:val="false"/>
          <w:i w:val="false"/>
          <w:color w:val="000000"/>
          <w:sz w:val="28"/>
        </w:rPr>
        <w:t>№ 30-4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2019 жылғы 1 қаңтардан бастап қолданысқа енгізіледі.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Мағжан Жұмабаев ауданы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 сессиясының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Әбілмәжінов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Мағжан Жұмабаев ауданы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Әбілмәжінов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Мағжан Жұмабаев ауданы мәслихатының 2018 жылғы 29 желтоқсандағы № 25-13 шешіміне 1-қосымша</w:t>
            </w:r>
          </w:p>
        </w:tc>
      </w:tr>
    </w:tbl>
    <w:bookmarkStart w:name="z36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Мағжан Жұмабаев ауданы Булаев қаласының 2019 жылға арналған бюджеті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Солтүстік Қазақстан облысы Мағжан Жұмабаев ауданы мəслихатының 08.08.2019 </w:t>
      </w:r>
      <w:r>
        <w:rPr>
          <w:rFonts w:ascii="Times New Roman"/>
          <w:b w:val="false"/>
          <w:i w:val="false"/>
          <w:color w:val="ff0000"/>
          <w:sz w:val="28"/>
        </w:rPr>
        <w:t>№ 31-13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енгізіледі); жаңа редакцияда - Солтүстік Қазақстан облысы Мағжан Жұмабаев ауданы мəслихатының 25.11.2019 </w:t>
      </w:r>
      <w:r>
        <w:rPr>
          <w:rFonts w:ascii="Times New Roman"/>
          <w:b w:val="false"/>
          <w:i w:val="false"/>
          <w:color w:val="ff0000"/>
          <w:sz w:val="28"/>
        </w:rPr>
        <w:t>№ 33-8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 шешімдерімен.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8"/>
        <w:gridCol w:w="1668"/>
        <w:gridCol w:w="1668"/>
        <w:gridCol w:w="3872"/>
        <w:gridCol w:w="3864"/>
      </w:tblGrid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265 814,0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46 284,3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24 624,3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24 624,3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21 660,0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4 880,0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16 500,0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219 529,7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219 529,7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219 529,7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II. Шығындар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277 151,7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26 815,0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26 815,0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26 815,0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үй-коммуналдық шаруашылық 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177 275,2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177 275,2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мекендердегі көшелерді жарықтандыру 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38 500,0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мекендердің санитариясын қамтамасыз ету 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10 575,0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Жерлеу орындарын ұстау және туыстары жоқ адамдарды жерлеу 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1 625,0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126 575,2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3 887,0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3 887,0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3 887,0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69 174,5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69 174,5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69 174,5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-11 337,7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11 337,7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11 337,7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11 337,7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11 337,7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Мағжан Жұмабаев ауданы мәслихатының 2018 жылғы 29 желтоқсандағы № 25-13 шешіміне 2-қосымша</w:t>
            </w:r>
          </w:p>
        </w:tc>
      </w:tr>
    </w:tbl>
    <w:bookmarkStart w:name="z39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Мағжан Жұмабаев ауданы Булаев қаласының 2020 жылға арналған бюджеті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796"/>
        <w:gridCol w:w="2033"/>
        <w:gridCol w:w="4170"/>
        <w:gridCol w:w="2979"/>
      </w:tblGrid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83 162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49 999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27 264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27 264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22 735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17 050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33 163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33 163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83 162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20 650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20 650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20 650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31 952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31 952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18 871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009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8 828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Мағжан Жұмабаев ауданы мәслихатының 2018 жылғы 29 желтоқсандағы № 25-13 шешіміне 3-қосымша</w:t>
            </w:r>
          </w:p>
        </w:tc>
      </w:tr>
    </w:tbl>
    <w:bookmarkStart w:name="z41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Мағжан Жұмабаев ауданы Булаев қаласының 2021 жылға арналған бюджеті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796"/>
        <w:gridCol w:w="2033"/>
        <w:gridCol w:w="4170"/>
        <w:gridCol w:w="2979"/>
      </w:tblGrid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86 052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51 750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28 360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28 360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23 390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17 600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34 302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34 302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34 302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86 052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20 841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20 841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20 841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33 650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33 650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19 815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009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3 528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9 369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2 561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2 561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2 561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