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08bf" w14:textId="4830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2018 жылғы 26 наурыздағы № 26/5 шешімі. Солтүстік Қазақстан облысының Әділет департаментінде 2018 жылғы 4 сәуірде № 4631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Республикасынының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қоса берілген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Мамлют ауданы мәслихатының "Солтүстік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2017 жылғы 30 наурыздағы № 14/2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4150 болып тіркелді, 2017 жылғы 28 сәуірде Қазақстан Республикасының нормативтік құқықтық актілері электрондық түрдегі эталондық бақылау банкінде жарияланған) күші жойылған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жарияланғаннан күннен соң он күнтізбелік күн өткеннен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Мамлют ауданы мәслихаты</w:t>
            </w: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p>
          <w:p>
            <w:pPr>
              <w:spacing w:after="20"/>
              <w:ind w:left="20"/>
              <w:jc w:val="both"/>
            </w:pPr>
          </w:p>
          <w:p>
            <w:pPr>
              <w:spacing w:after="20"/>
              <w:ind w:left="20"/>
              <w:jc w:val="both"/>
            </w:pPr>
            <w:r>
              <w:rPr>
                <w:rFonts w:ascii="Times New Roman"/>
                <w:b w:val="false"/>
                <w:i/>
                <w:color w:val="000000"/>
                <w:sz w:val="20"/>
              </w:rPr>
              <w:t>Мамлют ауданы мәслихатының</w:t>
            </w: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Мамлют ауданы мәслихатының 2018 жылғы 26 наурыздағы № 26/5 шешімімен бекітілді</w:t>
            </w:r>
          </w:p>
        </w:tc>
      </w:tr>
    </w:tbl>
    <w:bookmarkStart w:name="z10" w:id="4"/>
    <w:p>
      <w:pPr>
        <w:spacing w:after="0"/>
        <w:ind w:left="0"/>
        <w:jc w:val="left"/>
      </w:pPr>
      <w:r>
        <w:rPr>
          <w:rFonts w:ascii="Times New Roman"/>
          <w:b/>
          <w:i w:val="false"/>
          <w:color w:val="000000"/>
        </w:rPr>
        <w:t xml:space="preserve"> "Солтүстік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Солтүстік Қазақстан облысы Мамлют ауданы мәслихатының 07.04.2023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1" w:id="5"/>
    <w:p>
      <w:pPr>
        <w:spacing w:after="0"/>
        <w:ind w:left="0"/>
        <w:jc w:val="left"/>
      </w:pPr>
      <w:r>
        <w:rPr>
          <w:rFonts w:ascii="Times New Roman"/>
          <w:b/>
          <w:i w:val="false"/>
          <w:color w:val="000000"/>
        </w:rPr>
        <w:t xml:space="preserve"> 1-тарау. Жалпы ережелер</w:t>
      </w:r>
    </w:p>
    <w:bookmarkEnd w:id="5"/>
    <w:bookmarkStart w:name="z93" w:id="6"/>
    <w:p>
      <w:pPr>
        <w:spacing w:after="0"/>
        <w:ind w:left="0"/>
        <w:jc w:val="both"/>
      </w:pPr>
      <w:r>
        <w:rPr>
          <w:rFonts w:ascii="Times New Roman"/>
          <w:b w:val="false"/>
          <w:i w:val="false"/>
          <w:color w:val="000000"/>
          <w:sz w:val="28"/>
        </w:rPr>
        <w:t>
      1. Осы "Солтүстік Қазақстан облысы Мамлют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бұйрығының (Нормативтік құқықтық актілерді мемлекеттік тіркеу тізілімінде № 16299 болып тіркелген) және "Солтүстік Қазақстан облысы Мамлют ауданы мәслихатының аппараты" коммуналдық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6"/>
    <w:bookmarkStart w:name="z20" w:id="7"/>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мәслихат Әдістеме негізінде мәслихат аппараты қызметінің ерекшелігін есепке ала отырып бекітеді.</w:t>
      </w:r>
    </w:p>
    <w:bookmarkEnd w:id="7"/>
    <w:bookmarkStart w:name="z21"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22"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адам-Мамлют ауданы мәслихатының төрағасы;</w:t>
      </w:r>
    </w:p>
    <w:bookmarkEnd w:id="9"/>
    <w:bookmarkStart w:name="z23"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адам-мәслихат аппаратының басшысы;</w:t>
      </w:r>
    </w:p>
    <w:bookmarkEnd w:id="10"/>
    <w:bookmarkStart w:name="z24"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5" w:id="12"/>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bookmarkEnd w:id="12"/>
    <w:bookmarkStart w:name="z26" w:id="13"/>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3"/>
    <w:bookmarkStart w:name="z27" w:id="14"/>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4"/>
    <w:bookmarkStart w:name="z28" w:id="15"/>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және мемлекеттік орган қызметінің тиімділігін арттыруға бағытталған көрсеткіштер;</w:t>
      </w:r>
    </w:p>
    <w:bookmarkEnd w:id="15"/>
    <w:bookmarkStart w:name="z29"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0"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1"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2"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3"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мәслихат аппаратының басшысымен бірлесіп құрылатын, Мамлют ауданы мәслихатының төрағасымен бекітілген құжат.</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тармақша 31.08.2023 дейін әрекет етеді - Солтүстік Қазақстан облысы Мамлют ауданы мәслихатының 26.07.2023 </w:t>
      </w:r>
      <w:r>
        <w:rPr>
          <w:rFonts w:ascii="Times New Roman"/>
          <w:b w:val="false"/>
          <w:i w:val="false"/>
          <w:color w:val="000000"/>
          <w:sz w:val="28"/>
        </w:rPr>
        <w:t>№ 7/6</w:t>
      </w:r>
      <w:r>
        <w:rPr>
          <w:rFonts w:ascii="Times New Roman"/>
          <w:b w:val="false"/>
          <w:i w:val="false"/>
          <w:color w:val="ff0000"/>
          <w:sz w:val="28"/>
        </w:rPr>
        <w:t xml:space="preserve"> шешімінің 2- тармағына сәйкес.</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Солтүстік Қазақстан облысы Мамлют ауданы мәслихатының 26.07.2023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5" w:id="21"/>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2"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Мамлют ауданы мәслихатының 26.07.2023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Start w:name="z36"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7" w:id="24"/>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4"/>
    <w:bookmarkStart w:name="z15" w:id="25"/>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6-тармақтың екінші абзацы 31.08.2023 дейін әрекет етеді - Солтүстік Қазақстан облысы Мамлют ауданы мәслихатының 26.07.2023 </w:t>
      </w:r>
      <w:r>
        <w:rPr>
          <w:rFonts w:ascii="Times New Roman"/>
          <w:b w:val="false"/>
          <w:i w:val="false"/>
          <w:color w:val="000000"/>
          <w:sz w:val="28"/>
        </w:rPr>
        <w:t>№ 7/6</w:t>
      </w:r>
      <w:r>
        <w:rPr>
          <w:rFonts w:ascii="Times New Roman"/>
          <w:b w:val="false"/>
          <w:i w:val="false"/>
          <w:color w:val="ff0000"/>
          <w:sz w:val="28"/>
        </w:rPr>
        <w:t xml:space="preserve"> шешімінің 2-тармағына сәйкес.</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Мамлют ауданы мәслихатының 26.07.2023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8" w:id="26"/>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6"/>
    <w:bookmarkStart w:name="z39" w:id="27"/>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7"/>
    <w:bookmarkStart w:name="z40" w:id="28"/>
    <w:p>
      <w:pPr>
        <w:spacing w:after="0"/>
        <w:ind w:left="0"/>
        <w:jc w:val="both"/>
      </w:pPr>
      <w:r>
        <w:rPr>
          <w:rFonts w:ascii="Times New Roman"/>
          <w:b w:val="false"/>
          <w:i w:val="false"/>
          <w:color w:val="000000"/>
          <w:sz w:val="28"/>
        </w:rPr>
        <w:t xml:space="preserve">
      "Функционалдық міндеттерін тиімді атқарады", </w:t>
      </w:r>
    </w:p>
    <w:bookmarkEnd w:id="28"/>
    <w:bookmarkStart w:name="z41"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42"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43"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44"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5" w:id="3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Мамлют ауданы мәслихатының 26.07.2023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6" w:id="3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4"/>
    <w:bookmarkStart w:name="z47" w:id="35"/>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 корпусы қызметшісі – іс жүргізу және кадрал мәселелері жөніндегі бас маманы (бұдан әрі – кадрлар жөніндегі бас маман), соның ішінде ақпараттық жүйе арқылы қамтамасыз етеді.</w:t>
      </w:r>
    </w:p>
    <w:bookmarkEnd w:id="35"/>
    <w:bookmarkStart w:name="z48" w:id="36"/>
    <w:p>
      <w:pPr>
        <w:spacing w:after="0"/>
        <w:ind w:left="0"/>
        <w:jc w:val="both"/>
      </w:pPr>
      <w:r>
        <w:rPr>
          <w:rFonts w:ascii="Times New Roman"/>
          <w:b w:val="false"/>
          <w:i w:val="false"/>
          <w:color w:val="000000"/>
          <w:sz w:val="28"/>
        </w:rPr>
        <w:t>
      Бұл ретте кадрлар жөніндегі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9" w:id="37"/>
    <w:p>
      <w:pPr>
        <w:spacing w:after="0"/>
        <w:ind w:left="0"/>
        <w:jc w:val="both"/>
      </w:pPr>
      <w:r>
        <w:rPr>
          <w:rFonts w:ascii="Times New Roman"/>
          <w:b w:val="false"/>
          <w:i w:val="false"/>
          <w:color w:val="000000"/>
          <w:sz w:val="28"/>
        </w:rPr>
        <w:t>
      12. Кадрлар жөніндегі бас маман бағаланатын қызметшіні бағалау нәтижелерімен ол аяқталған соң екі жұмыс күні ішінде таныстыруды қамтамасыз етеді.</w:t>
      </w:r>
    </w:p>
    <w:bookmarkEnd w:id="37"/>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облысы Мамлют ауданы мәслихатының 26.07.2023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0" w:id="3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51" w:id="39"/>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9"/>
    <w:bookmarkStart w:name="z52" w:id="4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кадрлар жөніндегі бас маманда, сондай-ақ техникалық мүмкіндік болған кезде ақпараттық жүйеде сақталады.</w:t>
      </w:r>
    </w:p>
    <w:bookmarkEnd w:id="40"/>
    <w:bookmarkStart w:name="z53" w:id="41"/>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1"/>
    <w:bookmarkStart w:name="z54" w:id="4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кадрлар жөніндегі бас маманы қарастырады.</w:t>
      </w:r>
    </w:p>
    <w:bookmarkEnd w:id="42"/>
    <w:bookmarkStart w:name="z55" w:id="43"/>
    <w:p>
      <w:pPr>
        <w:spacing w:after="0"/>
        <w:ind w:left="0"/>
        <w:jc w:val="both"/>
      </w:pPr>
      <w:r>
        <w:rPr>
          <w:rFonts w:ascii="Times New Roman"/>
          <w:b w:val="false"/>
          <w:i w:val="false"/>
          <w:color w:val="000000"/>
          <w:sz w:val="28"/>
        </w:rPr>
        <w:t>
      18. Бағалаушы адам мыналарға жауапты болады:</w:t>
      </w:r>
    </w:p>
    <w:bookmarkEnd w:id="43"/>
    <w:bookmarkStart w:name="z56" w:id="44"/>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bookmarkEnd w:id="44"/>
    <w:bookmarkStart w:name="z57"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58"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9"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60" w:id="48"/>
    <w:p>
      <w:pPr>
        <w:spacing w:after="0"/>
        <w:ind w:left="0"/>
        <w:jc w:val="both"/>
      </w:pPr>
      <w:r>
        <w:rPr>
          <w:rFonts w:ascii="Times New Roman"/>
          <w:b w:val="false"/>
          <w:i w:val="false"/>
          <w:color w:val="000000"/>
          <w:sz w:val="28"/>
        </w:rPr>
        <w:t>
      19. Бағаланатын адам мыналарға жауапты болады:</w:t>
      </w:r>
    </w:p>
    <w:bookmarkEnd w:id="48"/>
    <w:bookmarkStart w:name="z61"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62"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63"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64" w:id="52"/>
    <w:p>
      <w:pPr>
        <w:spacing w:after="0"/>
        <w:ind w:left="0"/>
        <w:jc w:val="both"/>
      </w:pPr>
      <w:r>
        <w:rPr>
          <w:rFonts w:ascii="Times New Roman"/>
          <w:b w:val="false"/>
          <w:i w:val="false"/>
          <w:color w:val="000000"/>
          <w:sz w:val="28"/>
        </w:rPr>
        <w:t>
      20. Кадрлар жөніндегі бас маман мыналарға жауапты болады:</w:t>
      </w:r>
    </w:p>
    <w:bookmarkEnd w:id="52"/>
    <w:bookmarkStart w:name="z65"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66" w:id="54"/>
    <w:p>
      <w:pPr>
        <w:spacing w:after="0"/>
        <w:ind w:left="0"/>
        <w:jc w:val="both"/>
      </w:pPr>
      <w:r>
        <w:rPr>
          <w:rFonts w:ascii="Times New Roman"/>
          <w:b w:val="false"/>
          <w:i w:val="false"/>
          <w:color w:val="000000"/>
          <w:sz w:val="28"/>
        </w:rPr>
        <w:t>
      2) НМИ уақтылы талдау мен келісу;</w:t>
      </w:r>
    </w:p>
    <w:bookmarkEnd w:id="54"/>
    <w:bookmarkStart w:name="z67"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8"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9"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70" w:id="58"/>
    <w:p>
      <w:pPr>
        <w:spacing w:after="0"/>
        <w:ind w:left="0"/>
        <w:jc w:val="both"/>
      </w:pPr>
      <w:r>
        <w:rPr>
          <w:rFonts w:ascii="Times New Roman"/>
          <w:b w:val="false"/>
          <w:i w:val="false"/>
          <w:color w:val="000000"/>
          <w:sz w:val="28"/>
        </w:rPr>
        <w:t>
      21. Бағалау нәтижелері бағаланатын адамға, бағалаушы адамға, кадрлар жөніндегі бас маманға және калибрлеу сессияларының қатысушыларына ғана белгілі болуы мүмкін.</w:t>
      </w:r>
    </w:p>
    <w:bookmarkEnd w:id="58"/>
    <w:bookmarkStart w:name="z71" w:id="59"/>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59"/>
    <w:bookmarkStart w:name="z72" w:id="60"/>
    <w:p>
      <w:pPr>
        <w:spacing w:after="0"/>
        <w:ind w:left="0"/>
        <w:jc w:val="both"/>
      </w:pPr>
      <w:r>
        <w:rPr>
          <w:rFonts w:ascii="Times New Roman"/>
          <w:b w:val="false"/>
          <w:i w:val="false"/>
          <w:color w:val="000000"/>
          <w:sz w:val="28"/>
        </w:rPr>
        <w:t>
      22. Мәслихат аппаратының басшысының қызметін бағалау НМИ жетістіктерін бағалау әдісі негізінде жүзеге асырылады.</w:t>
      </w:r>
    </w:p>
    <w:bookmarkEnd w:id="60"/>
    <w:bookmarkStart w:name="z73" w:id="61"/>
    <w:p>
      <w:pPr>
        <w:spacing w:after="0"/>
        <w:ind w:left="0"/>
        <w:jc w:val="both"/>
      </w:pPr>
      <w:r>
        <w:rPr>
          <w:rFonts w:ascii="Times New Roman"/>
          <w:b w:val="false"/>
          <w:i w:val="false"/>
          <w:color w:val="000000"/>
          <w:sz w:val="28"/>
        </w:rPr>
        <w:t>
      23. НМИ-ды бағалаушы адаммен кадрлар жөніндегі бас маманның келісімімен Үлгілік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1"/>
    <w:bookmarkStart w:name="z74"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75"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кадрлар жөніндегі бас маманы жеке жұмыс жоспарының ақпараттық жүйеде (техникалық мүмкіндік болған жағдайда) орналастырылуын қамтамасыз етеді.</w:t>
      </w:r>
    </w:p>
    <w:bookmarkEnd w:id="63"/>
    <w:bookmarkStart w:name="z76"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77" w:id="65"/>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bookmarkEnd w:id="65"/>
    <w:bookmarkStart w:name="z78" w:id="66"/>
    <w:p>
      <w:pPr>
        <w:spacing w:after="0"/>
        <w:ind w:left="0"/>
        <w:jc w:val="both"/>
      </w:pPr>
      <w:r>
        <w:rPr>
          <w:rFonts w:ascii="Times New Roman"/>
          <w:b w:val="false"/>
          <w:i w:val="false"/>
          <w:color w:val="000000"/>
          <w:sz w:val="28"/>
        </w:rPr>
        <w:t>
      Бұл ретте, мәліметтердің шынайылығын қамтамасыз ету мақсатында кадрлар жөніндегі бас маманы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9" w:id="67"/>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80" w:id="68"/>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8"/>
    <w:bookmarkStart w:name="z81"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82"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83"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84"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85" w:id="73"/>
    <w:p>
      <w:pPr>
        <w:spacing w:after="0"/>
        <w:ind w:left="0"/>
        <w:jc w:val="both"/>
      </w:pPr>
      <w:r>
        <w:rPr>
          <w:rFonts w:ascii="Times New Roman"/>
          <w:b w:val="false"/>
          <w:i w:val="false"/>
          <w:color w:val="000000"/>
          <w:sz w:val="28"/>
        </w:rPr>
        <w:t>
      5) мемлекеттік жоспарлау жүйесінің құжаттарын және мемлекеттік орган қызметінің тиімділігін арттыруға бағдарланған болуы тиіс.</w:t>
      </w:r>
    </w:p>
    <w:bookmarkEnd w:id="73"/>
    <w:bookmarkStart w:name="z86" w:id="74"/>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7" w:id="75"/>
    <w:p>
      <w:pPr>
        <w:spacing w:after="0"/>
        <w:ind w:left="0"/>
        <w:jc w:val="both"/>
      </w:pPr>
      <w:r>
        <w:rPr>
          <w:rFonts w:ascii="Times New Roman"/>
          <w:b w:val="false"/>
          <w:i w:val="false"/>
          <w:color w:val="000000"/>
          <w:sz w:val="28"/>
        </w:rPr>
        <w:t>
      27. Ақпараттық жүйе немесе ол болмаған жағдайда кадрлар жөніндегі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88" w:id="76"/>
    <w:p>
      <w:pPr>
        <w:spacing w:after="0"/>
        <w:ind w:left="0"/>
        <w:jc w:val="both"/>
      </w:pPr>
      <w:r>
        <w:rPr>
          <w:rFonts w:ascii="Times New Roman"/>
          <w:b w:val="false"/>
          <w:i w:val="false"/>
          <w:color w:val="000000"/>
          <w:sz w:val="28"/>
        </w:rPr>
        <w:t>
      28. Ақпараттық жүйемен немесе ол болмаған жағдайда кадрлар жөніндегі бас маман ресімделген бағалау парағын бағалаушы адамға қарау үшін жолдайды.</w:t>
      </w:r>
    </w:p>
    <w:bookmarkEnd w:id="76"/>
    <w:bookmarkStart w:name="z89" w:id="77"/>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77"/>
    <w:bookmarkStart w:name="z90" w:id="78"/>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91"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92" w:id="80"/>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0"/>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31. Ақпараттық жүйе немесе ол болмаған жағдайда кадрлар жөніндегі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32. Ақпараттық жүйе арқылы немесе ол болмаған жағдайда кадрлар жөніндегі бас маманымен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кадрлар жөніндегі бас маманы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37. Кадрлар жөніндегі бас маман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Кадрлар жөніндегі бас маманымен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41. Кадрлар жөніндегі бас маман калибрлеу сессиясының қызметін ұйымдастырады.</w:t>
      </w:r>
    </w:p>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Кадрлар жөніндегі бас маманы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Шешім 6-тараумен толықтырылды - Солтүстік Қазақстан облысы Мамлют ауданы мәслихатының 26.07.2023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31.08.2023 дейін әрекет етеді) шешімімен.</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мәслихат аппаратының басшысымен Үлгілік әдістеменің 9-қосымшасына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Мамлют ауданы мәслихатының төрағасы бекітеді.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мәслихат аппаратының басшысы Үлгілік әдістеменің 10-қосымшасына сәйкес нысанда НМИ бойынша бағалау парағын толтырады және оған қол қояды.</w:t>
      </w:r>
    </w:p>
    <w:bookmarkStart w:name="z34" w:id="81"/>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8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мәслихат аппаратының басшымен толтырылғаннан кейін, ол Мамлют ауданы мәслихатының төрағасының қарауына енгізіледі.</w:t>
      </w:r>
    </w:p>
    <w:p>
      <w:pPr>
        <w:spacing w:after="0"/>
        <w:ind w:left="0"/>
        <w:jc w:val="both"/>
      </w:pPr>
      <w:r>
        <w:rPr>
          <w:rFonts w:ascii="Times New Roman"/>
          <w:b w:val="false"/>
          <w:i w:val="false"/>
          <w:color w:val="000000"/>
          <w:sz w:val="28"/>
        </w:rPr>
        <w:t>
      51. "Б" корпусы қызметшісінің бағалау парағын қарау қорытындысы бойынша Мамлют ауданы мәслихатының төрағасымен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53. Бағалау парағын Мамлют ауданы мәслихатының төрағасының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54. Мамлют ауданы мәслихатының төрағасымен бағалау парағына қол қойылғаннан кейін кадрлар жөніндегі бас маман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55. Кадрлар жөніндегі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56.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57. Комиссияның төрағасын не мүшесін алмастыру комиссияны құру туралы өкіміне өзгертулер енгізу арқылы Мамлют ауданы мәслихатының төрағасының шешімі бойынша жүзеге асырылады.</w:t>
      </w:r>
    </w:p>
    <w:p>
      <w:pPr>
        <w:spacing w:after="0"/>
        <w:ind w:left="0"/>
        <w:jc w:val="both"/>
      </w:pPr>
      <w:r>
        <w:rPr>
          <w:rFonts w:ascii="Times New Roman"/>
          <w:b w:val="false"/>
          <w:i w:val="false"/>
          <w:color w:val="000000"/>
          <w:sz w:val="28"/>
        </w:rPr>
        <w:t>
      58. Комиссияның шешімі ашық дауыс беру арқылы қабылданады.</w:t>
      </w:r>
    </w:p>
    <w:p>
      <w:pPr>
        <w:spacing w:after="0"/>
        <w:ind w:left="0"/>
        <w:jc w:val="both"/>
      </w:pPr>
      <w:r>
        <w:rPr>
          <w:rFonts w:ascii="Times New Roman"/>
          <w:b w:val="false"/>
          <w:i w:val="false"/>
          <w:color w:val="000000"/>
          <w:sz w:val="28"/>
        </w:rPr>
        <w:t>
      59.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60. Комиссияның хатшысы бас маман болып табылады. Комиссияның хатшысы дауыс беруге қатыспайды.</w:t>
      </w:r>
    </w:p>
    <w:p>
      <w:pPr>
        <w:spacing w:after="0"/>
        <w:ind w:left="0"/>
        <w:jc w:val="both"/>
      </w:pPr>
      <w:r>
        <w:rPr>
          <w:rFonts w:ascii="Times New Roman"/>
          <w:b w:val="false"/>
          <w:i w:val="false"/>
          <w:color w:val="000000"/>
          <w:sz w:val="28"/>
        </w:rPr>
        <w:t>
      61. Кадрлар жөніндегі бас маман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62. Кадрлар жөніндегі бас маман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63.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64.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65. Бағалаудың нәтижелері Мамлют ауданы мәслихатының төрағасымен бекітіледі және хаттамада тіркеледі.</w:t>
      </w:r>
    </w:p>
    <w:p>
      <w:pPr>
        <w:spacing w:after="0"/>
        <w:ind w:left="0"/>
        <w:jc w:val="both"/>
      </w:pPr>
      <w:r>
        <w:rPr>
          <w:rFonts w:ascii="Times New Roman"/>
          <w:b w:val="false"/>
          <w:i w:val="false"/>
          <w:color w:val="000000"/>
          <w:sz w:val="28"/>
        </w:rPr>
        <w:t>
      66. Кадрлар жөніндегі бас маман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67.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68.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69.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Мамлют ауданы мәслихатының аппараты"</w:t>
            </w:r>
            <w:r>
              <w:rPr>
                <w:rFonts w:ascii="Times New Roman"/>
                <w:b w:val="false"/>
                <w:i w:val="false"/>
                <w:color w:val="000000"/>
                <w:sz w:val="20"/>
              </w:rPr>
              <w:t xml:space="preserve"> коммуналдық мемлекеттік мекемесінің</w:t>
            </w:r>
            <w:r>
              <w:rPr>
                <w:rFonts w:ascii="Times New Roman"/>
                <w:b w:val="false"/>
                <w:i w:val="false"/>
                <w:color w:val="000000"/>
                <w:sz w:val="20"/>
              </w:rPr>
              <w:t xml:space="preserve"> "Б" корпусы мемлекеттік әкімшілік қызметшілерінің қызметін бағалаудың</w:t>
            </w:r>
            <w:r>
              <w:rPr>
                <w:rFonts w:ascii="Times New Roman"/>
                <w:b w:val="false"/>
                <w:i w:val="false"/>
                <w:color w:val="000000"/>
                <w:sz w:val="20"/>
              </w:rPr>
              <w:t xml:space="preserve">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both"/>
      </w:pPr>
      <w:bookmarkStart w:name="z101" w:id="82"/>
      <w:r>
        <w:rPr>
          <w:rFonts w:ascii="Times New Roman"/>
          <w:b w:val="false"/>
          <w:i w:val="false"/>
          <w:color w:val="000000"/>
          <w:sz w:val="28"/>
        </w:rPr>
        <w:t>
      "Б" корпусы мемлекеттік әкімшілік</w:t>
      </w:r>
    </w:p>
    <w:bookmarkEnd w:id="82"/>
    <w:p>
      <w:pPr>
        <w:spacing w:after="0"/>
        <w:ind w:left="0"/>
        <w:jc w:val="both"/>
      </w:pPr>
      <w:r>
        <w:rPr>
          <w:rFonts w:ascii="Times New Roman"/>
          <w:b w:val="false"/>
          <w:i w:val="false"/>
          <w:color w:val="000000"/>
          <w:sz w:val="28"/>
        </w:rPr>
        <w:t>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bookmarkStart w:name="z103" w:id="83"/>
    <w:p>
      <w:pPr>
        <w:spacing w:after="0"/>
        <w:ind w:left="0"/>
        <w:jc w:val="both"/>
      </w:pPr>
      <w:r>
        <w:rPr>
          <w:rFonts w:ascii="Times New Roman"/>
          <w:b w:val="false"/>
          <w:i w:val="false"/>
          <w:color w:val="000000"/>
          <w:sz w:val="28"/>
        </w:rPr>
        <w:t>
      Қызметшінің (тегі, аты, әкесінің аты (болған жағдайда))____________________________</w:t>
      </w:r>
    </w:p>
    <w:bookmarkEnd w:id="83"/>
    <w:p>
      <w:pPr>
        <w:spacing w:after="0"/>
        <w:ind w:left="0"/>
        <w:jc w:val="both"/>
      </w:pPr>
      <w:r>
        <w:rPr>
          <w:rFonts w:ascii="Times New Roman"/>
          <w:b w:val="false"/>
          <w:i w:val="false"/>
          <w:color w:val="000000"/>
          <w:sz w:val="28"/>
        </w:rPr>
        <w:t>
      Қызметшінің лауазымы: 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4"/>
          <w:p>
            <w:pPr>
              <w:spacing w:after="20"/>
              <w:ind w:left="20"/>
              <w:jc w:val="both"/>
            </w:pPr>
            <w:r>
              <w:rPr>
                <w:rFonts w:ascii="Times New Roman"/>
                <w:b w:val="false"/>
                <w:i w:val="false"/>
                <w:color w:val="000000"/>
                <w:sz w:val="20"/>
              </w:rPr>
              <w:t>
№ п/п</w:t>
            </w:r>
          </w:p>
          <w:bookmarkEnd w:id="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көрсеткішінен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85"/>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6"/>
          <w:p>
            <w:pPr>
              <w:spacing w:after="20"/>
              <w:ind w:left="20"/>
              <w:jc w:val="both"/>
            </w:pPr>
            <w:r>
              <w:rPr>
                <w:rFonts w:ascii="Times New Roman"/>
                <w:b w:val="false"/>
                <w:i w:val="false"/>
                <w:color w:val="000000"/>
                <w:sz w:val="20"/>
              </w:rPr>
              <w:t>
Қызметші</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7"/>
          <w:p>
            <w:pPr>
              <w:spacing w:after="20"/>
              <w:ind w:left="20"/>
              <w:jc w:val="both"/>
            </w:pPr>
            <w:r>
              <w:rPr>
                <w:rFonts w:ascii="Times New Roman"/>
                <w:b w:val="false"/>
                <w:i w:val="false"/>
                <w:color w:val="000000"/>
                <w:sz w:val="20"/>
              </w:rPr>
              <w:t>
Тікелей басшы</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Мамлют ауданы мәслихатының аппараты"</w:t>
            </w:r>
            <w:r>
              <w:rPr>
                <w:rFonts w:ascii="Times New Roman"/>
                <w:b w:val="false"/>
                <w:i w:val="false"/>
                <w:color w:val="000000"/>
                <w:sz w:val="20"/>
              </w:rPr>
              <w:t xml:space="preserve"> коммуналдық мемлекеттік мекемесінің</w:t>
            </w:r>
            <w:r>
              <w:rPr>
                <w:rFonts w:ascii="Times New Roman"/>
                <w:b w:val="false"/>
                <w:i w:val="false"/>
                <w:color w:val="000000"/>
                <w:sz w:val="20"/>
              </w:rPr>
              <w:t xml:space="preserve"> "Б" корпусы мемлекеттік әкімшілік</w:t>
            </w:r>
            <w:r>
              <w:rPr>
                <w:rFonts w:ascii="Times New Roman"/>
                <w:b w:val="false"/>
                <w:i w:val="false"/>
                <w:color w:val="000000"/>
                <w:sz w:val="20"/>
              </w:rPr>
              <w:t xml:space="preserve"> қызметшілерінің қызметін бағалаудың</w:t>
            </w:r>
            <w:r>
              <w:rPr>
                <w:rFonts w:ascii="Times New Roman"/>
                <w:b w:val="false"/>
                <w:i w:val="false"/>
                <w:color w:val="000000"/>
                <w:sz w:val="20"/>
              </w:rPr>
              <w:t xml:space="preserve">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22" w:id="88"/>
    <w:p>
      <w:pPr>
        <w:spacing w:after="0"/>
        <w:ind w:left="0"/>
        <w:jc w:val="both"/>
      </w:pPr>
      <w:r>
        <w:rPr>
          <w:rFonts w:ascii="Times New Roman"/>
          <w:b w:val="false"/>
          <w:i w:val="false"/>
          <w:color w:val="000000"/>
          <w:sz w:val="28"/>
        </w:rPr>
        <w:t>
      НМИ бойынша бағалау парағы</w:t>
      </w:r>
    </w:p>
    <w:bookmarkEnd w:id="88"/>
    <w:bookmarkStart w:name="z123" w:id="89"/>
    <w:p>
      <w:pPr>
        <w:spacing w:after="0"/>
        <w:ind w:left="0"/>
        <w:jc w:val="both"/>
      </w:pPr>
      <w:r>
        <w:rPr>
          <w:rFonts w:ascii="Times New Roman"/>
          <w:b w:val="false"/>
          <w:i w:val="false"/>
          <w:color w:val="000000"/>
          <w:sz w:val="28"/>
        </w:rPr>
        <w:t>
      ___________________________________________________</w:t>
      </w:r>
    </w:p>
    <w:bookmarkEnd w:id="89"/>
    <w:p>
      <w:pPr>
        <w:spacing w:after="0"/>
        <w:ind w:left="0"/>
        <w:jc w:val="both"/>
      </w:pPr>
      <w:r>
        <w:rPr>
          <w:rFonts w:ascii="Times New Roman"/>
          <w:b w:val="false"/>
          <w:i w:val="false"/>
          <w:color w:val="000000"/>
          <w:sz w:val="28"/>
        </w:rPr>
        <w:t>
      (Т.А.Ә.,бағаланатын тұлғаның лауазымы)</w:t>
      </w:r>
    </w:p>
    <w:bookmarkStart w:name="z124" w:id="90"/>
    <w:p>
      <w:pPr>
        <w:spacing w:after="0"/>
        <w:ind w:left="0"/>
        <w:jc w:val="both"/>
      </w:pPr>
      <w:r>
        <w:rPr>
          <w:rFonts w:ascii="Times New Roman"/>
          <w:b w:val="false"/>
          <w:i w:val="false"/>
          <w:color w:val="000000"/>
          <w:sz w:val="28"/>
        </w:rPr>
        <w:t>
      ____________________________________</w:t>
      </w:r>
    </w:p>
    <w:bookmarkEnd w:id="90"/>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1"/>
          <w:p>
            <w:pPr>
              <w:spacing w:after="20"/>
              <w:ind w:left="20"/>
              <w:jc w:val="both"/>
            </w:pPr>
            <w:r>
              <w:rPr>
                <w:rFonts w:ascii="Times New Roman"/>
                <w:b w:val="false"/>
                <w:i w:val="false"/>
                <w:color w:val="000000"/>
                <w:sz w:val="20"/>
              </w:rPr>
              <w:t>
№ п/п</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92"/>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3"/>
          <w:p>
            <w:pPr>
              <w:spacing w:after="20"/>
              <w:ind w:left="20"/>
              <w:jc w:val="both"/>
            </w:pPr>
            <w:r>
              <w:rPr>
                <w:rFonts w:ascii="Times New Roman"/>
                <w:b w:val="false"/>
                <w:i w:val="false"/>
                <w:color w:val="000000"/>
                <w:sz w:val="20"/>
              </w:rPr>
              <w:t>
Қызметші</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4"/>
          <w:p>
            <w:pPr>
              <w:spacing w:after="20"/>
              <w:ind w:left="20"/>
              <w:jc w:val="both"/>
            </w:pPr>
            <w:r>
              <w:rPr>
                <w:rFonts w:ascii="Times New Roman"/>
                <w:b w:val="false"/>
                <w:i w:val="false"/>
                <w:color w:val="000000"/>
                <w:sz w:val="20"/>
              </w:rPr>
              <w:t>
Тікелей басшы</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 аппараты"</w:t>
            </w:r>
            <w:r>
              <w:rPr>
                <w:rFonts w:ascii="Times New Roman"/>
                <w:b w:val="false"/>
                <w:i w:val="false"/>
                <w:color w:val="000000"/>
                <w:sz w:val="20"/>
              </w:rPr>
              <w:t xml:space="preserve"> коммуналдық мемлекеттік мекемесінің</w:t>
            </w:r>
            <w:r>
              <w:rPr>
                <w:rFonts w:ascii="Times New Roman"/>
                <w:b w:val="false"/>
                <w:i w:val="false"/>
                <w:color w:val="000000"/>
                <w:sz w:val="20"/>
              </w:rPr>
              <w:t xml:space="preserve"> "Б" корпусы мемлекеттік әкімшілік</w:t>
            </w:r>
            <w:r>
              <w:rPr>
                <w:rFonts w:ascii="Times New Roman"/>
                <w:b w:val="false"/>
                <w:i w:val="false"/>
                <w:color w:val="000000"/>
                <w:sz w:val="20"/>
              </w:rPr>
              <w:t xml:space="preserve"> қызметшілерінің қызметін бағалаудың</w:t>
            </w:r>
            <w:r>
              <w:rPr>
                <w:rFonts w:ascii="Times New Roman"/>
                <w:b w:val="false"/>
                <w:i w:val="false"/>
                <w:color w:val="000000"/>
                <w:sz w:val="20"/>
              </w:rPr>
              <w:t xml:space="preserve">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95"/>
    <w:p>
      <w:pPr>
        <w:spacing w:after="0"/>
        <w:ind w:left="0"/>
        <w:jc w:val="both"/>
      </w:pPr>
      <w:r>
        <w:rPr>
          <w:rFonts w:ascii="Times New Roman"/>
          <w:b w:val="false"/>
          <w:i w:val="false"/>
          <w:color w:val="000000"/>
          <w:sz w:val="28"/>
        </w:rPr>
        <w:t>
      Құзыреттер бойынша бағалау парағы</w:t>
      </w:r>
    </w:p>
    <w:bookmarkEnd w:id="95"/>
    <w:bookmarkStart w:name="z143" w:id="96"/>
    <w:p>
      <w:pPr>
        <w:spacing w:after="0"/>
        <w:ind w:left="0"/>
        <w:jc w:val="both"/>
      </w:pPr>
      <w:r>
        <w:rPr>
          <w:rFonts w:ascii="Times New Roman"/>
          <w:b w:val="false"/>
          <w:i w:val="false"/>
          <w:color w:val="000000"/>
          <w:sz w:val="28"/>
        </w:rPr>
        <w:t>
      _________________</w:t>
      </w:r>
    </w:p>
    <w:bookmarkEnd w:id="96"/>
    <w:p>
      <w:pPr>
        <w:spacing w:after="0"/>
        <w:ind w:left="0"/>
        <w:jc w:val="both"/>
      </w:pPr>
      <w:r>
        <w:rPr>
          <w:rFonts w:ascii="Times New Roman"/>
          <w:b w:val="false"/>
          <w:i w:val="false"/>
          <w:color w:val="000000"/>
          <w:sz w:val="28"/>
        </w:rPr>
        <w:t>
      жыл (бағаланатын жыл)</w:t>
      </w:r>
    </w:p>
    <w:bookmarkStart w:name="z144" w:id="9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w:t>
      </w:r>
    </w:p>
    <w:bookmarkEnd w:id="97"/>
    <w:p>
      <w:pPr>
        <w:spacing w:after="0"/>
        <w:ind w:left="0"/>
        <w:jc w:val="both"/>
      </w:pPr>
      <w:r>
        <w:rPr>
          <w:rFonts w:ascii="Times New Roman"/>
          <w:b w:val="false"/>
          <w:i w:val="false"/>
          <w:color w:val="000000"/>
          <w:sz w:val="28"/>
        </w:rPr>
        <w:t>
      Бағаланатын қызметшінің лауазымы: ________________________________ Бағаланатын қызметшінің құрылымдық бөлімшесінің атауы: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8"/>
          <w:p>
            <w:pPr>
              <w:spacing w:after="20"/>
              <w:ind w:left="20"/>
              <w:jc w:val="both"/>
            </w:pPr>
            <w:r>
              <w:rPr>
                <w:rFonts w:ascii="Times New Roman"/>
                <w:b w:val="false"/>
                <w:i w:val="false"/>
                <w:color w:val="000000"/>
                <w:sz w:val="20"/>
              </w:rPr>
              <w:t>
№ р/с</w:t>
            </w:r>
          </w:p>
          <w:bookmarkEnd w:id="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9"/>
          <w:p>
            <w:pPr>
              <w:spacing w:after="20"/>
              <w:ind w:left="20"/>
              <w:jc w:val="both"/>
            </w:pPr>
            <w:r>
              <w:rPr>
                <w:rFonts w:ascii="Times New Roman"/>
                <w:b w:val="false"/>
                <w:i w:val="false"/>
                <w:color w:val="000000"/>
                <w:sz w:val="20"/>
              </w:rPr>
              <w:t>
1</w:t>
            </w:r>
          </w:p>
          <w:bookmarkEnd w:id="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0"/>
          <w:p>
            <w:pPr>
              <w:spacing w:after="20"/>
              <w:ind w:left="20"/>
              <w:jc w:val="both"/>
            </w:pPr>
            <w:r>
              <w:rPr>
                <w:rFonts w:ascii="Times New Roman"/>
                <w:b w:val="false"/>
                <w:i w:val="false"/>
                <w:color w:val="000000"/>
                <w:sz w:val="20"/>
              </w:rPr>
              <w:t>
2</w:t>
            </w:r>
          </w:p>
          <w:bookmarkEnd w:id="1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1"/>
          <w:p>
            <w:pPr>
              <w:spacing w:after="20"/>
              <w:ind w:left="20"/>
              <w:jc w:val="both"/>
            </w:pPr>
            <w:r>
              <w:rPr>
                <w:rFonts w:ascii="Times New Roman"/>
                <w:b w:val="false"/>
                <w:i w:val="false"/>
                <w:color w:val="000000"/>
                <w:sz w:val="20"/>
              </w:rPr>
              <w:t>
3</w:t>
            </w:r>
          </w:p>
          <w:bookmarkEnd w:id="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2"/>
          <w:p>
            <w:pPr>
              <w:spacing w:after="20"/>
              <w:ind w:left="20"/>
              <w:jc w:val="both"/>
            </w:pPr>
            <w:r>
              <w:rPr>
                <w:rFonts w:ascii="Times New Roman"/>
                <w:b w:val="false"/>
                <w:i w:val="false"/>
                <w:color w:val="000000"/>
                <w:sz w:val="20"/>
              </w:rPr>
              <w:t>
4</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3"/>
          <w:p>
            <w:pPr>
              <w:spacing w:after="20"/>
              <w:ind w:left="20"/>
              <w:jc w:val="both"/>
            </w:pPr>
            <w:r>
              <w:rPr>
                <w:rFonts w:ascii="Times New Roman"/>
                <w:b w:val="false"/>
                <w:i w:val="false"/>
                <w:color w:val="000000"/>
                <w:sz w:val="20"/>
              </w:rPr>
              <w:t>
5</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4"/>
          <w:p>
            <w:pPr>
              <w:spacing w:after="20"/>
              <w:ind w:left="20"/>
              <w:jc w:val="both"/>
            </w:pPr>
            <w:r>
              <w:rPr>
                <w:rFonts w:ascii="Times New Roman"/>
                <w:b w:val="false"/>
                <w:i w:val="false"/>
                <w:color w:val="000000"/>
                <w:sz w:val="20"/>
              </w:rPr>
              <w:t>
6</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5"/>
          <w:p>
            <w:pPr>
              <w:spacing w:after="20"/>
              <w:ind w:left="20"/>
              <w:jc w:val="both"/>
            </w:pPr>
            <w:r>
              <w:rPr>
                <w:rFonts w:ascii="Times New Roman"/>
                <w:b w:val="false"/>
                <w:i w:val="false"/>
                <w:color w:val="000000"/>
                <w:sz w:val="20"/>
              </w:rPr>
              <w:t>
7</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6"/>
          <w:p>
            <w:pPr>
              <w:spacing w:after="20"/>
              <w:ind w:left="20"/>
              <w:jc w:val="both"/>
            </w:pPr>
            <w:r>
              <w:rPr>
                <w:rFonts w:ascii="Times New Roman"/>
                <w:b w:val="false"/>
                <w:i w:val="false"/>
                <w:color w:val="000000"/>
                <w:sz w:val="20"/>
              </w:rPr>
              <w:t>
8</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7"/>
          <w:p>
            <w:pPr>
              <w:spacing w:after="20"/>
              <w:ind w:left="20"/>
              <w:jc w:val="both"/>
            </w:pPr>
            <w:r>
              <w:rPr>
                <w:rFonts w:ascii="Times New Roman"/>
                <w:b w:val="false"/>
                <w:i w:val="false"/>
                <w:color w:val="000000"/>
                <w:sz w:val="20"/>
              </w:rPr>
              <w:t>
9</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08"/>
    <w:p>
      <w:pPr>
        <w:spacing w:after="0"/>
        <w:ind w:left="0"/>
        <w:jc w:val="both"/>
      </w:pPr>
      <w:r>
        <w:rPr>
          <w:rFonts w:ascii="Times New Roman"/>
          <w:b w:val="false"/>
          <w:i w:val="false"/>
          <w:color w:val="000000"/>
          <w:sz w:val="28"/>
        </w:rPr>
        <w:t>
      Қызметші                                            Тікелей басшы</w:t>
      </w:r>
    </w:p>
    <w:bookmarkEnd w:id="108"/>
    <w:p>
      <w:pPr>
        <w:spacing w:after="0"/>
        <w:ind w:left="0"/>
        <w:jc w:val="both"/>
      </w:pPr>
      <w:r>
        <w:rPr>
          <w:rFonts w:ascii="Times New Roman"/>
          <w:b w:val="false"/>
          <w:i w:val="false"/>
          <w:color w:val="000000"/>
          <w:sz w:val="28"/>
        </w:rPr>
        <w:t>
      __________________________         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w:t>
            </w:r>
            <w:r>
              <w:rPr>
                <w:rFonts w:ascii="Times New Roman"/>
                <w:b w:val="false"/>
                <w:i w:val="false"/>
                <w:color w:val="000000"/>
                <w:sz w:val="20"/>
              </w:rPr>
              <w:t xml:space="preserve"> Мамлют ауданы мәслихатының аппараты"</w:t>
            </w:r>
            <w:r>
              <w:rPr>
                <w:rFonts w:ascii="Times New Roman"/>
                <w:b w:val="false"/>
                <w:i w:val="false"/>
                <w:color w:val="000000"/>
                <w:sz w:val="20"/>
              </w:rPr>
              <w:t xml:space="preserve"> коммуналдық мемлекеттік мекемесінің </w:t>
            </w:r>
            <w:r>
              <w:rPr>
                <w:rFonts w:ascii="Times New Roman"/>
                <w:b w:val="false"/>
                <w:i w:val="false"/>
                <w:color w:val="000000"/>
                <w:sz w:val="20"/>
              </w:rPr>
              <w:t>"Б" корпусы мемлекеттік әкімшілік</w:t>
            </w:r>
            <w:r>
              <w:rPr>
                <w:rFonts w:ascii="Times New Roman"/>
                <w:b w:val="false"/>
                <w:i w:val="false"/>
                <w:color w:val="000000"/>
                <w:sz w:val="20"/>
              </w:rPr>
              <w:t xml:space="preserve"> қызметшілерінің қызметін бағалаудың</w:t>
            </w:r>
            <w:r>
              <w:rPr>
                <w:rFonts w:ascii="Times New Roman"/>
                <w:b w:val="false"/>
                <w:i w:val="false"/>
                <w:color w:val="000000"/>
                <w:sz w:val="20"/>
              </w:rPr>
              <w:t xml:space="preserve"> әдістемесіне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3" w:id="109"/>
    <w:p>
      <w:pPr>
        <w:spacing w:after="0"/>
        <w:ind w:left="0"/>
        <w:jc w:val="left"/>
      </w:pPr>
      <w:r>
        <w:rPr>
          <w:rFonts w:ascii="Times New Roman"/>
          <w:b/>
          <w:i w:val="false"/>
          <w:color w:val="000000"/>
        </w:rPr>
        <w:t xml:space="preserve"> Құзыреттердің мінез-құлық индикаторлары</w:t>
      </w:r>
    </w:p>
    <w:bookmarkEnd w:id="109"/>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Мамлют ауданы мәслихатының 28.03.2022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 Сеніп тапсырылған ұжымның жұмысын жоспарлайды және ұйымдастырады, олардың жоспарланған нәтижелерге қол жеткізуіне ықпал етеді. Қызметкерлердің қойылған міндеттердің орындалуы барысындағы қызметіне бақылау жүргізеді.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 Сеніп тапсырылған ұжымның жұмысын жоспарламайды және ұйымдастырмайды, олардың жоспарланған нәтижелерге қол жеткізуіне ықпал етпейді. Қызметкерлердің қойылған міндеттердің орындалуына бақылау жүргізбейді.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 Басшылыққа сапалы құжаттар дайындайды және енгізеді. Өлшеулі уақыт жағдайында жұмыс жасай алады.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 Сапасыз құжаттар әзірлейді. Жедел жұмыс жасамайды.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 Бөлімшенің қоғаммен тиімді жұмысын ұйымдастыру бойынша ұсыныс жасайды. Бірлесіп жұмыс атқару үшін әріптестерімен тәжірибесімен және білімімен бөліседі.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 Бөлімше және қоғаммен тиімді жұмыс ұйымдастыру бойынша ұсыныс жасамайды. Бірлесіп жұмыс атқару үшін әріптестерімен тәжірибесімен және білімімен бөліспейді.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 Мемлекеттік органдар мен ұжымдардың өкілдерімен және әріптестерімен қарым-қатынасты дамытады.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 Әртүрлі мемлекеттік органдар мен ұйымдардың өкілдерімен және әріптестерімен өзара әрекеттеспейді.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қадылдау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 Шешім қабылдауда қажетті ақпараттарды жинауды ұйымдастырады. Шешім қабылдаудағы тәсілдерді ұжыммен талқылайды. Әртүрлі дереккөздерден алынған мағлұматтарды ескере отырып, мүмкін болатын қауіптерді талдайды және болжамдайды.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 Шешім қабылдауда қажетті ақпараттарды жинауды сирек ұйымдастырады. Шешім қабылдаудағы тәсілдерді ұжыммен талқылаудан бас тартады және басқалардың пікірін ескермейді. Әртүрлі дереккөздерден алынған мағлұматтарды ескермейді, мүмкін болатын қауіптерді талдамайды және болжамайды.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 Мүмкін болатын қауіптерді ескере отырып, мәселелерді шешудің бірнеше жолын ұсынады.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 Мүмкін болатын қауіптерді ескермейді немесе мәселелерді шешудің альтернативасын ұсынбайды.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 Болып жатқан өзгерістерге талдау жасайды және жұмысты жақсарту бойынша уақтылы шаралар қабылдайды.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 Болып жатқан өзгерістерге талдау жасамайды және жұмысты жақсарту бойынша шаралар қабылдамайды.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 Оларды енгізудің жаңа бағыттары мен әдістерін үйренеді. Өзгеріс жағдайларында өзін-өзі бақылайды.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 Жаңа бағыттар мен әдістерді зерттеп оларды енгізбейді. Өзгеріс жағдайларында өзін-өзі бақылай алмайды.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 Мақсатқа жету үшін өзінің құзыреттерін дамытады және оларды бағыныстыларда дамыту үшін шаралар қабылдайды.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 Мақсатқа жету үшін өзінің және бағыныстыларының құзыреттерін дамытпайды.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 Өзіндігінен дамуға ұмтылады, жаңа ақпараттар мен оны қолданудың әдістерін ізденеді.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 Өзіндігінен дамуға ұмтылмайды, жаңа ақпараттар мен оны қолдану әдістерімен қызықпайды.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 Ұжымның мүддесін өз мүддесінен жоғары қояды. Жұмыста табандылық танытады. Ұжымдағы сыйластық пен сенім ахуалын қалыптастырады. Бағыныстылардың іс-әрекетінде шынайылық және әділеттілік принциптерін сақтауды қамтамасыз етеді.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 Өз мүддесін ұжым мүддесінен жоғары қояды. Жұмыста табандылық танытпайды. Ұжымдағы сыйластық пен сенім ахуалын қалыптастырмайды.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 Өзінің жұмысын адал орындайды.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 Өзінің жұмысын орындау барысында немқұрайлылық білдіреді.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 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w:t>
            </w:r>
            <w:r>
              <w:rPr>
                <w:rFonts w:ascii="Times New Roman"/>
                <w:b w:val="false"/>
                <w:i w:val="false"/>
                <w:color w:val="000000"/>
                <w:sz w:val="20"/>
              </w:rPr>
              <w:t xml:space="preserve"> Мамлют ауданы мәслихатының аппараты"</w:t>
            </w:r>
            <w:r>
              <w:rPr>
                <w:rFonts w:ascii="Times New Roman"/>
                <w:b w:val="false"/>
                <w:i w:val="false"/>
                <w:color w:val="000000"/>
                <w:sz w:val="20"/>
              </w:rPr>
              <w:t xml:space="preserve"> коммуналдық мемлекеттік мекемесінің</w:t>
            </w:r>
            <w:r>
              <w:rPr>
                <w:rFonts w:ascii="Times New Roman"/>
                <w:b w:val="false"/>
                <w:i w:val="false"/>
                <w:color w:val="000000"/>
                <w:sz w:val="20"/>
              </w:rPr>
              <w:t xml:space="preserve"> "Б" корпусы мемлекеттік әкімшілік</w:t>
            </w:r>
            <w:r>
              <w:rPr>
                <w:rFonts w:ascii="Times New Roman"/>
                <w:b w:val="false"/>
                <w:i w:val="false"/>
                <w:color w:val="000000"/>
                <w:sz w:val="20"/>
              </w:rPr>
              <w:t xml:space="preserve"> қызметшілерінің қызметін бағалаудың</w:t>
            </w:r>
            <w:r>
              <w:rPr>
                <w:rFonts w:ascii="Times New Roman"/>
                <w:b w:val="false"/>
                <w:i w:val="false"/>
                <w:color w:val="000000"/>
                <w:sz w:val="20"/>
              </w:rPr>
              <w:t xml:space="preserve">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 ____________________________(тегі,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 қолы ______________________</w:t>
            </w:r>
          </w:p>
        </w:tc>
      </w:tr>
    </w:tbl>
    <w:bookmarkStart w:name="z191" w:id="110"/>
    <w:p>
      <w:pPr>
        <w:spacing w:after="0"/>
        <w:ind w:left="0"/>
        <w:jc w:val="both"/>
      </w:pPr>
      <w:r>
        <w:rPr>
          <w:rFonts w:ascii="Times New Roman"/>
          <w:b w:val="false"/>
          <w:i w:val="false"/>
          <w:color w:val="000000"/>
          <w:sz w:val="28"/>
        </w:rPr>
        <w:t>
      Бағалау жөніндегі комиссия отырысының хаттамасы ____________________________________________________________________</w:t>
      </w:r>
    </w:p>
    <w:bookmarkEnd w:id="110"/>
    <w:p>
      <w:pPr>
        <w:spacing w:after="0"/>
        <w:ind w:left="0"/>
        <w:jc w:val="both"/>
      </w:pPr>
      <w:r>
        <w:rPr>
          <w:rFonts w:ascii="Times New Roman"/>
          <w:b w:val="false"/>
          <w:i w:val="false"/>
          <w:color w:val="000000"/>
          <w:sz w:val="28"/>
        </w:rPr>
        <w:t>
      (мемлекеттік органның атауы) ____________________________________________________________________</w:t>
      </w:r>
    </w:p>
    <w:p>
      <w:pPr>
        <w:spacing w:after="0"/>
        <w:ind w:left="0"/>
        <w:jc w:val="both"/>
      </w:pPr>
      <w:r>
        <w:rPr>
          <w:rFonts w:ascii="Times New Roman"/>
          <w:b w:val="false"/>
          <w:i w:val="false"/>
          <w:color w:val="000000"/>
          <w:sz w:val="28"/>
        </w:rPr>
        <w:t>
      (бағалау мерзімі жыл)</w:t>
      </w:r>
    </w:p>
    <w:bookmarkStart w:name="z192" w:id="111"/>
    <w:p>
      <w:pPr>
        <w:spacing w:after="0"/>
        <w:ind w:left="0"/>
        <w:jc w:val="both"/>
      </w:pPr>
      <w:r>
        <w:rPr>
          <w:rFonts w:ascii="Times New Roman"/>
          <w:b w:val="false"/>
          <w:i w:val="false"/>
          <w:color w:val="000000"/>
          <w:sz w:val="28"/>
        </w:rPr>
        <w:t>
      Бағалау нәтижелері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12"/>
          <w:p>
            <w:pPr>
              <w:spacing w:after="20"/>
              <w:ind w:left="20"/>
              <w:jc w:val="both"/>
            </w:pPr>
            <w:r>
              <w:rPr>
                <w:rFonts w:ascii="Times New Roman"/>
                <w:b w:val="false"/>
                <w:i w:val="false"/>
                <w:color w:val="000000"/>
                <w:sz w:val="20"/>
              </w:rPr>
              <w:t>
№ р/с</w:t>
            </w:r>
          </w:p>
          <w:bookmarkEnd w:id="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13"/>
          <w:p>
            <w:pPr>
              <w:spacing w:after="20"/>
              <w:ind w:left="20"/>
              <w:jc w:val="both"/>
            </w:pPr>
            <w:r>
              <w:rPr>
                <w:rFonts w:ascii="Times New Roman"/>
                <w:b w:val="false"/>
                <w:i w:val="false"/>
                <w:color w:val="000000"/>
                <w:sz w:val="20"/>
              </w:rPr>
              <w:t>
1.</w:t>
            </w:r>
          </w:p>
          <w:bookmarkEnd w:id="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14"/>
          <w:p>
            <w:pPr>
              <w:spacing w:after="20"/>
              <w:ind w:left="20"/>
              <w:jc w:val="both"/>
            </w:pPr>
            <w:r>
              <w:rPr>
                <w:rFonts w:ascii="Times New Roman"/>
                <w:b w:val="false"/>
                <w:i w:val="false"/>
                <w:color w:val="000000"/>
                <w:sz w:val="20"/>
              </w:rPr>
              <w:t>
2.</w:t>
            </w:r>
          </w:p>
          <w:bookmarkEnd w:id="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15"/>
          <w:p>
            <w:pPr>
              <w:spacing w:after="20"/>
              <w:ind w:left="20"/>
              <w:jc w:val="both"/>
            </w:pPr>
            <w:r>
              <w:rPr>
                <w:rFonts w:ascii="Times New Roman"/>
                <w:b w:val="false"/>
                <w:i w:val="false"/>
                <w:color w:val="000000"/>
                <w:sz w:val="20"/>
              </w:rPr>
              <w:t>
...</w:t>
            </w:r>
          </w:p>
          <w:bookmarkEnd w:id="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16"/>
    <w:p>
      <w:pPr>
        <w:spacing w:after="0"/>
        <w:ind w:left="0"/>
        <w:jc w:val="both"/>
      </w:pPr>
      <w:r>
        <w:rPr>
          <w:rFonts w:ascii="Times New Roman"/>
          <w:b w:val="false"/>
          <w:i w:val="false"/>
          <w:color w:val="000000"/>
          <w:sz w:val="28"/>
        </w:rPr>
        <w:t>
      Комиссия қорытындысы:</w:t>
      </w:r>
    </w:p>
    <w:bookmarkEnd w:id="116"/>
    <w:bookmarkStart w:name="z198" w:id="117"/>
    <w:p>
      <w:pPr>
        <w:spacing w:after="0"/>
        <w:ind w:left="0"/>
        <w:jc w:val="both"/>
      </w:pPr>
      <w:r>
        <w:rPr>
          <w:rFonts w:ascii="Times New Roman"/>
          <w:b w:val="false"/>
          <w:i w:val="false"/>
          <w:color w:val="000000"/>
          <w:sz w:val="28"/>
        </w:rPr>
        <w:t>
      ____________________________________________________________________</w:t>
      </w:r>
    </w:p>
    <w:bookmarkEnd w:id="117"/>
    <w:bookmarkStart w:name="z199" w:id="118"/>
    <w:p>
      <w:pPr>
        <w:spacing w:after="0"/>
        <w:ind w:left="0"/>
        <w:jc w:val="both"/>
      </w:pPr>
      <w:r>
        <w:rPr>
          <w:rFonts w:ascii="Times New Roman"/>
          <w:b w:val="false"/>
          <w:i w:val="false"/>
          <w:color w:val="000000"/>
          <w:sz w:val="28"/>
        </w:rPr>
        <w:t>
      Тексерілді:</w:t>
      </w:r>
    </w:p>
    <w:bookmarkEnd w:id="118"/>
    <w:bookmarkStart w:name="z200" w:id="119"/>
    <w:p>
      <w:pPr>
        <w:spacing w:after="0"/>
        <w:ind w:left="0"/>
        <w:jc w:val="both"/>
      </w:pPr>
      <w:r>
        <w:rPr>
          <w:rFonts w:ascii="Times New Roman"/>
          <w:b w:val="false"/>
          <w:i w:val="false"/>
          <w:color w:val="000000"/>
          <w:sz w:val="28"/>
        </w:rPr>
        <w:t>
      Комиссияның хатшысы: ___________________________ Күні: _____________</w:t>
      </w:r>
    </w:p>
    <w:bookmarkEnd w:id="119"/>
    <w:p>
      <w:pPr>
        <w:spacing w:after="0"/>
        <w:ind w:left="0"/>
        <w:jc w:val="both"/>
      </w:pPr>
      <w:r>
        <w:rPr>
          <w:rFonts w:ascii="Times New Roman"/>
          <w:b w:val="false"/>
          <w:i w:val="false"/>
          <w:color w:val="000000"/>
          <w:sz w:val="28"/>
        </w:rPr>
        <w:t>
                                                      (тегі, аты-жөні, қолы)</w:t>
      </w:r>
    </w:p>
    <w:bookmarkStart w:name="z201" w:id="120"/>
    <w:p>
      <w:pPr>
        <w:spacing w:after="0"/>
        <w:ind w:left="0"/>
        <w:jc w:val="both"/>
      </w:pPr>
      <w:r>
        <w:rPr>
          <w:rFonts w:ascii="Times New Roman"/>
          <w:b w:val="false"/>
          <w:i w:val="false"/>
          <w:color w:val="000000"/>
          <w:sz w:val="28"/>
        </w:rPr>
        <w:t>
      Комиссияның төрағасы: ____________________________ Күні: ____________</w:t>
      </w:r>
    </w:p>
    <w:bookmarkEnd w:id="120"/>
    <w:p>
      <w:pPr>
        <w:spacing w:after="0"/>
        <w:ind w:left="0"/>
        <w:jc w:val="both"/>
      </w:pPr>
      <w:r>
        <w:rPr>
          <w:rFonts w:ascii="Times New Roman"/>
          <w:b w:val="false"/>
          <w:i w:val="false"/>
          <w:color w:val="000000"/>
          <w:sz w:val="28"/>
        </w:rPr>
        <w:t>
                                                       (тегі, аты-жөні, қолы)</w:t>
      </w:r>
    </w:p>
    <w:bookmarkStart w:name="z202" w:id="121"/>
    <w:p>
      <w:pPr>
        <w:spacing w:after="0"/>
        <w:ind w:left="0"/>
        <w:jc w:val="both"/>
      </w:pPr>
      <w:r>
        <w:rPr>
          <w:rFonts w:ascii="Times New Roman"/>
          <w:b w:val="false"/>
          <w:i w:val="false"/>
          <w:color w:val="000000"/>
          <w:sz w:val="28"/>
        </w:rPr>
        <w:t>
      Комиссияның мүшесі: _____________________________ Күні: _____________</w:t>
      </w:r>
    </w:p>
    <w:bookmarkEnd w:id="121"/>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