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bc1b" w14:textId="d3eb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бюджеті туралы" Солтүстік Қазақстан облысы Мамлют ауданы мәслихатының 2017 жылғы 22 желтоқсандағы № 23/2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26 наурыздағы № 26/2 шешімі. Солтүстік Қазақстан облысының Әділет департаментінде 2018 жылғы 18 сәуірде № 4666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бюджеті туралы" Солтүстік Қазақстан облысы Мамлют ауданы мәслихатының 2017 жылғы 22 желтоқсандағы (нормативтік құқықтық актілерді мемлекеттік тіркеу тізілімінде № 4502 болып тіркелді, 2018 жылғы 24 қаңтарда Қазақстан Республикасының нормативтік құқықтық актілері электрондық түрдегі эталондық бақылау банкінде жарияланған) № 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жылдарға, соның ішінде 2018 жылға арналған аудандық бюджеті,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2975012,6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431528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53519,6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22739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2467226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2975785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25301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32467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7166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1000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сатудан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-27073,4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27073,4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32467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7166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1772,4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6-1 тармағымен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"6-1. 2018 жылға Солтүстік Қазақстан облысы Мамлют ауданының бюджетінде Новомихайлов ауылдық округі бюджетіне аудандық бюджеттен берілетін нысаналы ағымды трансферттер көлемі 3957 мың теңге сомада қаралсын.";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13-1 тармағымен толықтырылсын: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"13-1. 2018 жылдың 1 қаңтарына қалыптасқан, бюджеттік қаражаттың бос қалдықтары бюджеттік бағдарламалар бойынша сомасы 1772,4 мың теңгеде 10 қосымшаға сәйкес бағытталсын.";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 жылға Мамлют ауданы жергілікті атқарушы органының резерві 840 мың теңге сомада бекітілсін.".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10 қосымшамен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енгізіледi.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1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Мамлют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7"/>
        <w:gridCol w:w="1082"/>
        <w:gridCol w:w="5273"/>
        <w:gridCol w:w="3977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2975012,6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53519,6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30947,6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2467226</w:t>
            </w:r>
          </w:p>
        </w:tc>
      </w:tr>
    </w:tbl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7"/>
        <w:gridCol w:w="1188"/>
        <w:gridCol w:w="6298"/>
        <w:gridCol w:w="2753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әкімгері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мәслихаттың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138704,3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 өңірлерді дамыту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операциялық сальдо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 (артықшылығы)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-27073,4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Бюджеттiң жетiспеушiлiгiн (артықшылықты қолдану) қаржыландыру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7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0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4 қосымша</w:t>
            </w:r>
          </w:p>
        </w:tc>
      </w:tr>
    </w:tbl>
    <w:bookmarkStart w:name="z23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ауылдық округтің бюджеттік бағдарламалар тізімі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885"/>
        <w:gridCol w:w="3292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жылдарға дейін өңірлерді дамыту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166709,1</w:t>
            </w:r>
          </w:p>
        </w:tc>
      </w:tr>
    </w:tbl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2339"/>
        <w:gridCol w:w="2339"/>
        <w:gridCol w:w="2943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округтермен</w:t>
            </w:r>
          </w:p>
          <w:bookmarkEnd w:id="235"/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  <w:bookmarkEnd w:id="236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37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38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  <w:bookmarkEnd w:id="239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40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41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42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43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44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45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6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47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8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49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50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  <w:bookmarkEnd w:id="251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52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53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54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  <w:bookmarkEnd w:id="255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</w:tbl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805"/>
        <w:gridCol w:w="2805"/>
        <w:gridCol w:w="2230"/>
        <w:gridCol w:w="2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округтермен</w:t>
            </w:r>
          </w:p>
          <w:bookmarkEnd w:id="257"/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  <w:bookmarkEnd w:id="25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  <w:bookmarkEnd w:id="25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  <w:bookmarkEnd w:id="26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  <w:bookmarkEnd w:id="26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6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6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6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6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6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6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6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7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7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27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  <w:bookmarkEnd w:id="27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 № 26/2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23/2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0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жылдың 1 қаңтарына бюджет қаражатының бос қалдықтарын бағыттау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446"/>
        <w:gridCol w:w="1446"/>
        <w:gridCol w:w="1446"/>
        <w:gridCol w:w="4499"/>
        <w:gridCol w:w="2399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