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abed" w14:textId="42aa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Солтүстік Қазақстан облысы Мамлют ауданы Мамлютка қаласының бюджеті туралы" Солтүстік Қазақстан облысы Мамлют ауданы мәслихатының 2017 жылғы 25 желтоқсандағы № 23/3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2018 жылғы 30 наурыздағы № 27/2 шешімі. Солтүстік Қазақстан облысының Әділет департаментінде 2018 жылғы 18 сәуірде № 4667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Солтүстік Қазақстан облысы Мамлют ауданы Мамлютка қаласының бюджеті туралы" Солтүстік Қазақстан облысы Мамлют ауданы мәслихатының 2017 жылғы 25 желтоқсандағы (нормативтік құқықтық актілерді мемлекеттік тіркеу тізілімінде № 4503 болып тіркелді, 2018 жылғы 24 қаңтарда Қазақстан Республикасының нормативтік құқықтық актілері электрондық түрдегі эталондық бақылау банкінде жарияланған) № 23/3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 шешіміне 1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Солтүстік Қазақстан облысы Мамлют ауданы Мамлютка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класс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маңыздағы қала)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700"/>
        <w:gridCol w:w="2868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Әкімгері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Қаржылық активтермен операциялық сальдо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қаржылық активтерін сатудан түсімдер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Бюджеттiң жетiспеушiлiгi (артықшылығы)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Бюджеттiң жетiспеушiлiгiн (артықшылықты қолдану) қаржыландыру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