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b7eb" w14:textId="5b0b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Солтүстік Қазақстан облысы Мамлют ауданы Новомихайлов ауылдық округінің бюджеті туралы" Солтүстік Қазақстан облысы Мамлют ауданы мәслихатының 2017 жылғы 25 желтоқсандағы № 23/4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30 наурыздағы № 27/3 шешімі. Солтүстік Қазақстан облысының Әділет департаментінде 2018 жылғы 18 сәуірде № 4668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Солтүстік Қазақстан облысы Мамлют ауданы Новомихайлов ауылдық округінің бюджеті туралы" Солтүстік Қазақстан облысы Мамлют ауданы мәслихатының 2017 жылғы 25 желтоқсандағы (нормативтік құқықтық актілерді мемлекеттік тіркеу тізілімінде № 4508 болып тіркелді, 2018 жылғы 24 қаңтарда Қазақстан Республикасының нормативтік құқықтық актілері электрондық түрдегі эталондық бақылау банкінде жарияланған) № 23/4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жылдарға, соның ішінде 2018 жылға арналған Солтүстік Қазақстан облысы Мамлют ауданы Новомихайлов ауылдық округінің бюджеті,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27040 мың теңге, соның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сатудан түсімдер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(профициті)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5-1 тармағымен толықтырылсын: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"5-1. 2018 жылға ауылдық округі бюджетіне аудандық бюджеттен берілетін нысаналы ағымды трансферттер көлемі 3957 мың теңге сомада ескерілсін.".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енгізіледi.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 № 27/3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23/4 шешіміне 1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Солтүстік Қазақстан облысы Мамлют ауданы Новомихайлов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388"/>
        <w:gridCol w:w="4236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класс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маңыздағы қала) трансферттер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щеңберінде өңірлерді экономикалық дамытуға жәрдемдесу бойынша шараларды іске асыру елді мекендерді жайластыру сұрақтарын шешу үшін іс-шараларды жүзеге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Қаржылық активтермен операциялық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түсімдер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Бюджеттің жетіспеушілігі (артықшылығы)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жетіспеушілігін (артықшылықты қолдану) қаржыландыру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