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04c1" w14:textId="2b10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2017 жылғы 22 желтоқсандағы № 23/2 "2018-2020 жылдарға арналған аудандық бюджеті туралы" шешіміне өзгерістер және толықтыру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2018 жылғы 10 қыркүйектегі № 33/2 шешімі. Солтүстік Қазақстан облысының Әділет департаментінде 2018 жылғы 5 қазанда № 4907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кодексiнің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2017 жылғы 22 желтоқсандағы № 23/2 "2018-2020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 4502 болып тіркелді, 2018 жылғы 24 қаңтарда Қазақстан Республикасы нормативтік құқықтық актілерінің электрондық түрдегі эталондық бақылау банкінде жарияланған) келесі өзгерістер және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xml:space="preserve">
       "1. 2018-2020 жылдарға арналған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3067826,5 мың теңге:</w:t>
      </w:r>
    </w:p>
    <w:bookmarkEnd w:id="3"/>
    <w:bookmarkStart w:name="z9" w:id="4"/>
    <w:p>
      <w:pPr>
        <w:spacing w:after="0"/>
        <w:ind w:left="0"/>
        <w:jc w:val="both"/>
      </w:pPr>
      <w:r>
        <w:rPr>
          <w:rFonts w:ascii="Times New Roman"/>
          <w:b w:val="false"/>
          <w:i w:val="false"/>
          <w:color w:val="000000"/>
          <w:sz w:val="28"/>
        </w:rPr>
        <w:t>
      салықтық түсімдер – 431528 мың теңге;</w:t>
      </w:r>
    </w:p>
    <w:bookmarkEnd w:id="4"/>
    <w:bookmarkStart w:name="z10" w:id="5"/>
    <w:p>
      <w:pPr>
        <w:spacing w:after="0"/>
        <w:ind w:left="0"/>
        <w:jc w:val="both"/>
      </w:pPr>
      <w:r>
        <w:rPr>
          <w:rFonts w:ascii="Times New Roman"/>
          <w:b w:val="false"/>
          <w:i w:val="false"/>
          <w:color w:val="000000"/>
          <w:sz w:val="28"/>
        </w:rPr>
        <w:t>
      салықтық емес түсімдер – 67713,5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31532 мың теңге;</w:t>
      </w:r>
    </w:p>
    <w:bookmarkEnd w:id="6"/>
    <w:bookmarkStart w:name="z12" w:id="7"/>
    <w:p>
      <w:pPr>
        <w:spacing w:after="0"/>
        <w:ind w:left="0"/>
        <w:jc w:val="both"/>
      </w:pPr>
      <w:r>
        <w:rPr>
          <w:rFonts w:ascii="Times New Roman"/>
          <w:b w:val="false"/>
          <w:i w:val="false"/>
          <w:color w:val="000000"/>
          <w:sz w:val="28"/>
        </w:rPr>
        <w:t>
      трансферттер түсімі – 2537053 мың теңге;</w:t>
      </w:r>
    </w:p>
    <w:bookmarkEnd w:id="7"/>
    <w:bookmarkStart w:name="z13" w:id="8"/>
    <w:p>
      <w:pPr>
        <w:spacing w:after="0"/>
        <w:ind w:left="0"/>
        <w:jc w:val="both"/>
      </w:pPr>
      <w:r>
        <w:rPr>
          <w:rFonts w:ascii="Times New Roman"/>
          <w:b w:val="false"/>
          <w:i w:val="false"/>
          <w:color w:val="000000"/>
          <w:sz w:val="28"/>
        </w:rPr>
        <w:t>
      2) шығындар – 3069598,9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14202 мың теңге:</w:t>
      </w:r>
    </w:p>
    <w:bookmarkEnd w:id="9"/>
    <w:bookmarkStart w:name="z15" w:id="10"/>
    <w:p>
      <w:pPr>
        <w:spacing w:after="0"/>
        <w:ind w:left="0"/>
        <w:jc w:val="both"/>
      </w:pPr>
      <w:r>
        <w:rPr>
          <w:rFonts w:ascii="Times New Roman"/>
          <w:b w:val="false"/>
          <w:i w:val="false"/>
          <w:color w:val="000000"/>
          <w:sz w:val="28"/>
        </w:rPr>
        <w:t>
      бюджеттік кредиттер – 21368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7166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xml:space="preserve">
      мемлекеттің қаржы активтерін сатудан түсетін түсімдер – 0 мың теңге; </w:t>
      </w:r>
    </w:p>
    <w:bookmarkEnd w:id="14"/>
    <w:bookmarkStart w:name="z20" w:id="15"/>
    <w:p>
      <w:pPr>
        <w:spacing w:after="0"/>
        <w:ind w:left="0"/>
        <w:jc w:val="both"/>
      </w:pPr>
      <w:r>
        <w:rPr>
          <w:rFonts w:ascii="Times New Roman"/>
          <w:b w:val="false"/>
          <w:i w:val="false"/>
          <w:color w:val="000000"/>
          <w:sz w:val="28"/>
        </w:rPr>
        <w:t>
      5) бюджет тапшылығы (профициті) – -15974,4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15974,4 мың теңге;</w:t>
      </w:r>
    </w:p>
    <w:bookmarkEnd w:id="16"/>
    <w:bookmarkStart w:name="z22" w:id="17"/>
    <w:p>
      <w:pPr>
        <w:spacing w:after="0"/>
        <w:ind w:left="0"/>
        <w:jc w:val="both"/>
      </w:pPr>
      <w:r>
        <w:rPr>
          <w:rFonts w:ascii="Times New Roman"/>
          <w:b w:val="false"/>
          <w:i w:val="false"/>
          <w:color w:val="000000"/>
          <w:sz w:val="28"/>
        </w:rPr>
        <w:t>
      қарыздар түсімі – 21368 мың теңге;</w:t>
      </w:r>
    </w:p>
    <w:bookmarkEnd w:id="17"/>
    <w:bookmarkStart w:name="z23" w:id="18"/>
    <w:p>
      <w:pPr>
        <w:spacing w:after="0"/>
        <w:ind w:left="0"/>
        <w:jc w:val="both"/>
      </w:pPr>
      <w:r>
        <w:rPr>
          <w:rFonts w:ascii="Times New Roman"/>
          <w:b w:val="false"/>
          <w:i w:val="false"/>
          <w:color w:val="000000"/>
          <w:sz w:val="28"/>
        </w:rPr>
        <w:t>
      қарыздарды өтеу – 7166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1772,4 мың теңге.";</w:t>
      </w:r>
    </w:p>
    <w:bookmarkEnd w:id="19"/>
    <w:bookmarkStart w:name="z25" w:id="20"/>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6-2-тармағымен</w:t>
      </w:r>
      <w:r>
        <w:rPr>
          <w:rFonts w:ascii="Times New Roman"/>
          <w:b w:val="false"/>
          <w:i w:val="false"/>
          <w:color w:val="000000"/>
          <w:sz w:val="28"/>
        </w:rPr>
        <w:t xml:space="preserve"> толықтырылсын: </w:t>
      </w:r>
    </w:p>
    <w:bookmarkEnd w:id="20"/>
    <w:bookmarkStart w:name="z26" w:id="21"/>
    <w:p>
      <w:pPr>
        <w:spacing w:after="0"/>
        <w:ind w:left="0"/>
        <w:jc w:val="both"/>
      </w:pPr>
      <w:r>
        <w:rPr>
          <w:rFonts w:ascii="Times New Roman"/>
          <w:b w:val="false"/>
          <w:i w:val="false"/>
          <w:color w:val="000000"/>
          <w:sz w:val="28"/>
        </w:rPr>
        <w:t xml:space="preserve">
       "6-2. 2018 жылға Солтүстік Қазақстан облысы Мамлют аудандық бюджетте "Солтүстік Қазақстан облысы Мамлютка қаласы әкімінің аппараты" коммуналдық мемлекеттік мекемесінің бюджетіне аудандық бюджеттен берілетін нысаналы ағымды трансферттер көлемі 5386 мың теңге сомада көзделсін."; </w:t>
      </w:r>
    </w:p>
    <w:bookmarkEnd w:id="21"/>
    <w:bookmarkStart w:name="z27" w:id="22"/>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3) тармақшасы</w:t>
      </w:r>
      <w:r>
        <w:rPr>
          <w:rFonts w:ascii="Times New Roman"/>
          <w:b w:val="false"/>
          <w:i w:val="false"/>
          <w:color w:val="000000"/>
          <w:sz w:val="28"/>
        </w:rPr>
        <w:t xml:space="preserve"> келесі редакцияда баяндалсын:</w:t>
      </w:r>
    </w:p>
    <w:bookmarkEnd w:id="22"/>
    <w:bookmarkStart w:name="z28" w:id="23"/>
    <w:p>
      <w:pPr>
        <w:spacing w:after="0"/>
        <w:ind w:left="0"/>
        <w:jc w:val="both"/>
      </w:pPr>
      <w:r>
        <w:rPr>
          <w:rFonts w:ascii="Times New Roman"/>
          <w:b w:val="false"/>
          <w:i w:val="false"/>
          <w:color w:val="000000"/>
          <w:sz w:val="28"/>
        </w:rPr>
        <w:t>
       "3) 14545 мың теңге – Қазақстан Республикасы Үкіметінің 2016 жылғы 29 желтоқсандағы № 919 "Нәтижелі жұмыспен қамтуды және жаппай кәсіпкерлікті дамытудың 2017-2021 жылдарға арналған бағдарламасын бекіту және "Үкіметтік бағдарламалардың тізбесін бекіту және Қазақстан Республикасы Үкіметінің кейбір шешімдерінің күші жойылды деп тану туралы" Қазақстан Республикасы Үкіметінің 2015 жылғы 30 желтоқсандағы № 1136 қаулысына өзгеріс пен толықтыру енгізу туралы" қаулысымен бекітілген "Еңбек" нәтижелі жұмыспен қамтуды және жаппай кәсіпкерлікті дамытудың 2017-2021 жылдарға арналған Бағдарламасының щеңберінде, мобильдік оқу орталықтарында оқуды қоса алғанда, еңбек нарығында сұранысқа ие кәсіптер мен дағдылар бойынша жұмысшы кадрларды қысқа мерзімді кәсіптік оқытуға;";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баяндалсын:</w:t>
      </w:r>
    </w:p>
    <w:bookmarkStart w:name="z30" w:id="24"/>
    <w:p>
      <w:pPr>
        <w:spacing w:after="0"/>
        <w:ind w:left="0"/>
        <w:jc w:val="both"/>
      </w:pPr>
      <w:r>
        <w:rPr>
          <w:rFonts w:ascii="Times New Roman"/>
          <w:b w:val="false"/>
          <w:i w:val="false"/>
          <w:color w:val="000000"/>
          <w:sz w:val="28"/>
        </w:rPr>
        <w:t>
       "9. 2018 жылға арналған аудандық бюджетте 21368 мың теңге сомада республикалық бюджеттен мамандарға әлеуметтік көмек көрсету жөніндегі іс-шараларды іске асыруға бюджеттік несиелер бекітілсін.".</w:t>
      </w:r>
    </w:p>
    <w:bookmarkEnd w:id="24"/>
    <w:bookmarkStart w:name="z31" w:id="2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p>
    <w:bookmarkEnd w:id="25"/>
    <w:bookmarkStart w:name="z32" w:id="26"/>
    <w:p>
      <w:pPr>
        <w:spacing w:after="0"/>
        <w:ind w:left="0"/>
        <w:jc w:val="both"/>
      </w:pPr>
      <w:r>
        <w:rPr>
          <w:rFonts w:ascii="Times New Roman"/>
          <w:b w:val="false"/>
          <w:i w:val="false"/>
          <w:color w:val="000000"/>
          <w:sz w:val="28"/>
        </w:rPr>
        <w:t>
      2. Осы шешім 2018 жылғы 1 қаңтардан бастап қолданысқа енгізіледi.</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10 қыркүйектегі № 33/2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2017 жылғы 22 желтоқсандағы № 23/2 шешіміне 1-қосымша</w:t>
            </w:r>
          </w:p>
        </w:tc>
      </w:tr>
    </w:tbl>
    <w:bookmarkStart w:name="z37" w:id="27"/>
    <w:p>
      <w:pPr>
        <w:spacing w:after="0"/>
        <w:ind w:left="0"/>
        <w:jc w:val="left"/>
      </w:pPr>
      <w:r>
        <w:rPr>
          <w:rFonts w:ascii="Times New Roman"/>
          <w:b/>
          <w:i w:val="false"/>
          <w:color w:val="000000"/>
        </w:rPr>
        <w:t xml:space="preserve"> 2018 жылға арналған Мамлют аудандық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7"/>
        <w:gridCol w:w="31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8"/>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3067826,5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2537053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2537053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2537053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3 069 598,9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286946,8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мәслихаттының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109866,8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2016568,1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1780390,8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1730402,2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Елді мекендердегі көшелерді</w:t>
            </w:r>
            <w:r>
              <w:br/>
            </w:r>
            <w:r>
              <w:rPr>
                <w:rFonts w:ascii="Times New Roman"/>
                <w:b w:val="false"/>
                <w:i w:val="false"/>
                <w:color w:val="000000"/>
                <w:sz w:val="20"/>
              </w:rPr>
              <w:t>
жарықтандыру</w:t>
            </w:r>
          </w:p>
          <w:bookmarkEnd w:id="30"/>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істеуi</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144447,5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144447,5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1"/>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2"/>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3"/>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10 қыркүйектегі № 33/2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2017 жылғы 22 желтоқсандағы № 23/2 шешіміне 4-қосымша</w:t>
            </w:r>
          </w:p>
        </w:tc>
      </w:tr>
    </w:tbl>
    <w:bookmarkStart w:name="z46" w:id="34"/>
    <w:p>
      <w:pPr>
        <w:spacing w:after="0"/>
        <w:ind w:left="0"/>
        <w:jc w:val="left"/>
      </w:pPr>
      <w:r>
        <w:rPr>
          <w:rFonts w:ascii="Times New Roman"/>
          <w:b/>
          <w:i w:val="false"/>
          <w:color w:val="000000"/>
        </w:rPr>
        <w:t xml:space="preserve"> 2018 жылға арналған ауылдық округтерінің бюджеттік бағдарламалар тізімі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114021,8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114021,8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109866,8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33351,4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33351,4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33351,4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