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c3def" w14:textId="adc3d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2017 жылғы 25 желтоқсандағы № 23/3 "2018-2020 жылдарға арналған Солтүстік Қазақстан облысы Мамлют ауданы Мамлютка қаласының бюджеті туралы" шешіміне өзгерістер және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2018 жылғы 5 қазандағы № 34/2 шешімі. Солтүстік Қазақстан облысының Әділет департаментінде 2018 жылғы 17 қазанда № 4934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кодексiнің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2017 жылғы 25 желтоқсандағы № 23/3 "2018-2020 жылдарға арналған Солтүстік Қазақстан облысы Мамлют ауданы Мамлютка қаласының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№ 4503 болып тіркелді, 2018 жылғы 24 қаңтарда Қазақстан Республикасы нормативтік құқықтық актілерінің электрондық түрдегі эталондық бақылау банкінде жарияланған) келесі өзгерістер және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2018-2020 жылдарға арналған Солтүстік Қазақстан облысы Мамлют ауданы Мамлютка қаласының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48082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27024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20884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48082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мың теңге;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5-1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"5-1. 2018 жылға "Солтүстік Қазақстан облысы Мамлютка қаласы әкімінің аппараты" коммуналдық мемлекеттік мекемесінің бюджетіне аудандық бюджеттен берілетін нысаналы ағымды трансферттер көлемі 5386 мың теңге сомада ескерілсін.".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енгізіледi.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 ауданы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Қ.Бекенов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ауданы мәслихатының 2018 жылғы 5 қазандағы № 34/2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ауданы мәслихатының 2017 жылғы 25 желтоқсандағы № 23/3 шешіміне 1 -қосымша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Солтүстік Қазақстан облысы Мамлют ауданы Мамлютка қаласының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493"/>
        <w:gridCol w:w="279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5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  <w:bookmarkEnd w:id="26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7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