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f368" w14:textId="41cf3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аумағының ауылдық округтері мен Тайынша қаласы әкімдерінің орнына барлық үміткерлерге таңдаушылармен кездесу өткізу үшін үй-жайды ұсыну және үгіттік баспа материалдарын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әкімдігінің 2018 жылғы 15 наурыздағы № 75 қаулысы. Солтүстік Қазақстан облысының Әділет департаментінде 2018 жылғы 16 наурызда № 4607 болып тіркелді. Күші жойылды - Солтүстік Қазақстан облысы Тайынша ауданы әкімдігінің 2021 жылғы 14 шілдедегі № 268 (алғашқы ресми жарияланған күнінен бастап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Тайынша ауданы әкімдігінің 14.07.2021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28-бабы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Тайынша аудандық сайлау комиссиясымен бірлесіп (келісім бойынша) Солтүстік Қазақстан облысы Тайынша ауданы аумағының ауылдық округтері мен Тайынша қаласы әкімдерінің орнына барлық үміткерлер үшін үгіттік баспа материалдарын орналастыру үшін орындар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Тайынша ауданы аумағының ауылдық округтері мен Тайынша қаласы әкімдерінің орнына барлық үміткерлерге таңдаушылармен кездесу өткізу үшін шарттық негізде үй-жай ұсынылсын.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Тайынша аудандық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Жәкенова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15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әкімдігінің 2018 жылғы 15 наурыздағы №75 қаулысына 1- қосымша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аумағының ауылдық округтері мен Тайынша қаласы әкімдерінің орнына барлық үміткерлер үшін үгіттік баспа материалдарын орналастыру үшін орындар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991"/>
        <w:gridCol w:w="10042"/>
      </w:tblGrid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5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Тайынша қаласы 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"Достық" орталық алаңдағы ақпараттық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"Солтүстік Қазақстан облысы Тайынша ауданы әкімдігінің мәдениет және тілдерді дамыту бөлімі" коммуналдық мемлекеттік мекемесінің "Аудандық мәдениет үйі" мемлекеттік коммуналдық қазыналық кәсіпорны ғимаратының алдындағы ақпараттық стенд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әкімдігінің 2018 жылғы 15 наурыздағы №75 қаулысына 2-қосымша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аумағының ауылдық округтері мен Тайынша қаласы әкімдерінің орнына барлық үміткерлерге таңдаушылармен кездесу өткізу үшін шарттық негізінде берілетін үй-жай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7"/>
        <w:gridCol w:w="1218"/>
        <w:gridCol w:w="9525"/>
      </w:tblGrid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8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Таңдаушылармен кездесуі үшін үй-жай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Тайынша қаласы 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Тайынша ауданы әкімдігінің мәдениет және тілдерді дамыту бөлімі" коммуналдық мемлекеттік мекемесінің "Аудандық мәдениет үйі" мемлекеттік коммуналдық қазыналық кәсіпорны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