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9f8b" w14:textId="c939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аумағында қызметін іске асыратын барлық салық төлеушілер үшін тіркелген салықтың бірыңғай мөлшерлемелерін белгілеу туралы" Солтүстік Қазақстан облысы Тайынша ауданы мәслихатының 2017 жылғы 4 сәуірдегі № 71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2018 жылғы 19 наурыздағы № 150 шешімі. Солтүстік Қазақстан облысының Әділет департаментінде 2018 жылғы 5 сәуірде № 4634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ауданының аумағында қызметін іске асыратын барлық салық төлеушілер үшін тіркелген салықтың бірыңғай мөлшерлемелерін белгілеу туралы" Солтүстік Қазақстан облысы Тайынша ауданы мәслихатының 2017 жылғы 4 сәуірдағы № 71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4172 болып тіркелген, 2017 жылғы 10 мамырда электронды түрде Қазақстан Республикасы нормативтік құқықтық актілерінің эталондық бақылау банкінде жарияланды)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ХХI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Валяева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