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54f94" w14:textId="a954f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Тайынша ауданының 2018 - 2020 жылдарға арналған бюджеті туралы" Солтүстік Қазақстан облысы Тайынша ауданы мәслихатының 2017 жылғы 22 желтоқсандағы № 119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2018 жылғы 19 наурыздағы № 148 шешімі. Солтүстік Қазақстан облысының Әділет департаментінде 2018 жылғы 5 сәуірде № 4635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104-бабының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109-бабының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 Тайынша ауданының 2018-2020 жылдарға арналған бюджеті туралы" Солтүстік Қазақстан облысы Тайынша ауданы мәслихатының 2017 жылғы 22 желтоқсандағы № 119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2018 жылғы 19 қаңтарда № 4483 болып тіркелген, Қазақстан Республикасы нормативтік құқықтық актілерінің эталондық бақылау банкінде 2018 жылғы 19 қаңтарда жарияланған)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Солтүстік Қазақстан облысы Тайынша ауданының 2018 - 2020 жылдарға арналған бюджеті (бұдан әрі - аудан бюджеті) тиісінше осы шешімге 1, 2 және 3-қосымшаларға сәйкес, оның ішінде 2018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- 4960145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- 883101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- 10378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47730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4018936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4964030,8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- 6169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- 10822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4653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- 6169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- 6169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- 10822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- 4653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3885,8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Ауданның жергілікті атқарушы органының 2018 жылға арналған резерві 6337 мың теңге сомасында бекітілсін.";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10-1-тармақпен толықтырылсын: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"10-1. 9-қосымшаға сәйкес қаржы жылының басындағы қалыптасқан бюджеттік қаражаттар бос қалдықтарының және 2017 жылы толық пайдаланылмаған республикалық және облыстық бюджеттердің нысаналы трансферттерін қайтару есебінен аудандық бюджеттің шығыстары қарастырылсын.";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шешімге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9-қосымшамен толықтырылсын.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Тайынша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XXI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В.Валяева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Тайынша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Қ.Шәріпов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oблысы Тайынша ауданы мәслихатының 2018 жылғы 19 наурыздағы № 148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oблысы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Тайынша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22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119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1-қосымша</w:t>
            </w:r>
          </w:p>
        </w:tc>
      </w:tr>
    </w:tbl>
    <w:bookmarkStart w:name="z4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Тайынша ауданының 2018 жылға арналған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4960145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883101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Ойын бизнесіне салық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4018936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3984614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3984614</w:t>
            </w:r>
          </w:p>
        </w:tc>
      </w:tr>
    </w:tbl>
    <w:bookmarkStart w:name="z7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7"/>
        <w:gridCol w:w="1192"/>
        <w:gridCol w:w="1192"/>
        <w:gridCol w:w="6124"/>
        <w:gridCol w:w="2915"/>
      </w:tblGrid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бағддарламалардың әкімшісі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4964030,8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298631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әкімінің аппараты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94471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89893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әкiмiнiң аппараты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144762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141262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29895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мемлекеттiк жоспарлау, бюджеттi атқару және коммуналдық меншігін басқару саласындағы мемлекеттiк саясатты iске асыру жөнiндегi қызметтер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11593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әкімінің аппараты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11593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8185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өрттерiнiң, сондай-ақ мемлекеттiк өртке қарсы қызмет органдары құрылмаған елдi мекендерде өрттердiң алдын алу және оларды сөндiру жөнiндегi iс-шаралар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7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қауiпсiздiгiн қамтамасыз ету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3465803,3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әкiмiнiң аппараты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3426322,3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21419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3034233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77251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40324,3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117868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29764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37795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37795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405703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397655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173953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16657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 терге ақы төлеу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68557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39958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32556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8048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8048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31307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 және (немесе) салу, реконструкциялау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30107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кеңістік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167486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әкiмiнiң аппараты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7046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7046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мәдениет және тілдерді дамыту бөлімі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112162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10793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24676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75579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27795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12734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Жастар саясаты саласында іс-шараларды іске асыру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15483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9076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186055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24533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24533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 қатынастары бөлімі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16959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13379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16244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7943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104205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9758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9758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9758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38477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әкiмiнiң аппараты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20947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20947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11193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10993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4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328447,5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328447,5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94,5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208870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78662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  <w:bookmarkEnd w:id="14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Cыныбы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5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бағддарламалардың әкімшісі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Бағ-дар- лама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5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қаржылық активтерін сатудан түскен түсімдер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қаржылық активтерін сатудан түскен түсімдер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ел ішінде сатудан түскен түсімдер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-6169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5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бағддарламалардың әкімшісі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5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5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5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3885,8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3885,8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oблысы Тайынша ауданы мәслихатының 2018 жылғы 19 наурыздағы № 148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oблысы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Тайынша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22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119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4-қосымша</w:t>
            </w:r>
          </w:p>
        </w:tc>
      </w:tr>
    </w:tbl>
    <w:bookmarkStart w:name="z235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қаладағы аудан, аудандық маңызы бар қала, кент, ауыл, ауылдық округ әкімі аппараттарының бюджеттік бағдарламаларының тізімі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1611"/>
        <w:gridCol w:w="1611"/>
        <w:gridCol w:w="5010"/>
        <w:gridCol w:w="2882"/>
      </w:tblGrid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60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1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2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141262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әкiмiнiң аппараты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141262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141262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3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әкiмiнiң аппараты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4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әкiмiнiң аппараты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5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әкiмiнiң аппараты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ауылдық округі әкімінің аппараты" КММ</w:t>
            </w:r>
          </w:p>
          <w:bookmarkEnd w:id="16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"Алабота ауылдық округі әкімінің аппараты" КММ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"Амандық ауылдық округі әкімінің аппараты"КММ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"Большеизюм ауылдық округі әкімінің аппараты" КММ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"Донецк ауылдық округі әкімінің аппараты" КММ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"Драгомиров ауылдық округі әкімінің аппараты" КММ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"Зеленогай ауылдық округі әкімінің аппараты" КММ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13322</w:t>
            </w:r>
          </w:p>
          <w:bookmarkEnd w:id="16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13322</w:t>
            </w:r>
          </w:p>
          <w:bookmarkEnd w:id="16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13322</w:t>
            </w:r>
          </w:p>
          <w:bookmarkEnd w:id="16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17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17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17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17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  <w:bookmarkEnd w:id="17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  <w:bookmarkEnd w:id="17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  <w:bookmarkEnd w:id="17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  <w:bookmarkEnd w:id="17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  <w:bookmarkEnd w:id="17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  <w:bookmarkEnd w:id="17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</w:tr>
    </w:tbl>
    <w:bookmarkStart w:name="z26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8"/>
        <w:gridCol w:w="2296"/>
        <w:gridCol w:w="1899"/>
        <w:gridCol w:w="2296"/>
        <w:gridCol w:w="1955"/>
        <w:gridCol w:w="1956"/>
      </w:tblGrid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"Киров ауылдық округі әкімінің аппараты"КММ</w:t>
            </w:r>
          </w:p>
          <w:bookmarkEnd w:id="181"/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"Краснополян ауылдық округі әкімінің аппараты"КММ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"Миронов ауылдық округі әкімінің аппараты"КММ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"Рощинск ауылдық округі әкімінің аппараты"КММ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"Теңдік ауылдық округі әкімінің аппараты" КММ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"Тихоокеан ауылдық округі әкімінің аппараты" КММ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9659</w:t>
            </w:r>
          </w:p>
          <w:bookmarkEnd w:id="182"/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11472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9621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9174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9334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9659</w:t>
            </w:r>
          </w:p>
          <w:bookmarkEnd w:id="183"/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11472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9621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9174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9334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9659</w:t>
            </w:r>
          </w:p>
          <w:bookmarkEnd w:id="184"/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11472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9621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9174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9334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185"/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186"/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187"/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188"/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</w:t>
            </w:r>
          </w:p>
          <w:bookmarkEnd w:id="189"/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</w:t>
            </w:r>
          </w:p>
          <w:bookmarkEnd w:id="190"/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</w:t>
            </w:r>
          </w:p>
          <w:bookmarkEnd w:id="191"/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  <w:bookmarkEnd w:id="192"/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  <w:bookmarkEnd w:id="193"/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  <w:bookmarkEnd w:id="194"/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oблысы Тайынша ауданы мәслихатының 2018 жылғы 19 наурыздағы № 148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oблысы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Тайынша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22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119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9-қосымша</w:t>
            </w:r>
          </w:p>
        </w:tc>
      </w:tr>
    </w:tbl>
    <w:bookmarkStart w:name="z286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жылғы 1 қаңтарға құрылған бюджет қаражатының бос қалдықтарын бағдарлау және 2017 жылы толық пайдаланылмаған нысаналы трансферттерді қайтару</w:t>
      </w:r>
    </w:p>
    <w:bookmarkEnd w:id="195"/>
    <w:bookmarkStart w:name="z28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Кірістер: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5"/>
        <w:gridCol w:w="1932"/>
        <w:gridCol w:w="1245"/>
        <w:gridCol w:w="1933"/>
        <w:gridCol w:w="1592"/>
        <w:gridCol w:w="43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197"/>
        </w:tc>
        <w:tc>
          <w:tcPr>
            <w:tcW w:w="1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01"/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3885,8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3885,8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3885,8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  <w:bookmarkEnd w:id="205"/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7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Шығыстар:</w:t>
      </w:r>
    </w:p>
    <w:bookmarkEnd w:id="206"/>
    <w:bookmarkStart w:name="z298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Ұлғайту: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5"/>
        <w:gridCol w:w="1691"/>
        <w:gridCol w:w="1691"/>
        <w:gridCol w:w="1914"/>
        <w:gridCol w:w="2734"/>
        <w:gridCol w:w="3025"/>
      </w:tblGrid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08"/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09"/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3791,3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3791,3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391,3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000 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5"/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94,5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94,5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  <w:bookmarkEnd w:id="216"/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