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a87b" w14:textId="e5fa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Тайынша ауданы бойынша ауыл шаруашылығы мақсатындағы пайдаланылмайтын жерге жер салығының базалық мөлшерлемелерін және бірыңғай жер салығының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2018 жылғы 15 маусымдағы № 179 шешімі. Солтүстік Қазақстан облысының Әділет департаментінде 2018 жылғы 2 шілдеде № 4792 болып тіркелді. Күші жойылды - Солтүстік Қазақстан облысы Тайынша ауданы мәслихатының 2020 жылғы 11 қыркүйектегі № 379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11.09.2020 </w:t>
      </w:r>
      <w:r>
        <w:rPr>
          <w:rFonts w:ascii="Times New Roman"/>
          <w:b w:val="false"/>
          <w:i w:val="false"/>
          <w:color w:val="ff0000"/>
          <w:sz w:val="28"/>
        </w:rPr>
        <w:t>№ 379</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(бұдан әрі - Кодекс) 2017 жылғы 25 желтоқсандағы Қазақстан Республикасы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704-бабына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Тайынша ауданы бойынша Қазақстан Республикасының жер заңнамасына сәйкес пайдаланылмайтын ауыл шаруашылығы мақсатындағы жерге Кодекстің </w:t>
      </w:r>
      <w:r>
        <w:rPr>
          <w:rFonts w:ascii="Times New Roman"/>
          <w:b w:val="false"/>
          <w:i w:val="false"/>
          <w:color w:val="000000"/>
          <w:sz w:val="28"/>
        </w:rPr>
        <w:t>503</w:t>
      </w:r>
      <w:r>
        <w:rPr>
          <w:rFonts w:ascii="Times New Roman"/>
          <w:b w:val="false"/>
          <w:i w:val="false"/>
          <w:color w:val="000000"/>
          <w:sz w:val="28"/>
        </w:rPr>
        <w:t>-бабымен белгіленген жер салығының базалық мөлшерлемелері он есе арттырылсын.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облысының Тайынша ауданы бойынша Қазақстан Республикасының жер заңнамасына сәйкес пайдаланылмайтын ауыл шаруашылығы мақсатындағы жерге Кодекстің </w:t>
      </w:r>
      <w:r>
        <w:rPr>
          <w:rFonts w:ascii="Times New Roman"/>
          <w:b w:val="false"/>
          <w:i w:val="false"/>
          <w:color w:val="000000"/>
          <w:sz w:val="28"/>
        </w:rPr>
        <w:t>704-ба</w:t>
      </w:r>
      <w:r>
        <w:rPr>
          <w:rFonts w:ascii="Times New Roman"/>
          <w:b w:val="false"/>
          <w:i w:val="false"/>
          <w:color w:val="000000"/>
          <w:sz w:val="28"/>
        </w:rPr>
        <w:t>бымен белгіленген бірыңғай жер салығының мөлшерлемелері он есе арттырылсын.</w:t>
      </w:r>
    </w:p>
    <w:bookmarkEnd w:id="2"/>
    <w:bookmarkStart w:name="z7" w:id="3"/>
    <w:p>
      <w:pPr>
        <w:spacing w:after="0"/>
        <w:ind w:left="0"/>
        <w:jc w:val="both"/>
      </w:pPr>
      <w:r>
        <w:rPr>
          <w:rFonts w:ascii="Times New Roman"/>
          <w:b w:val="false"/>
          <w:i w:val="false"/>
          <w:color w:val="000000"/>
          <w:sz w:val="28"/>
        </w:rPr>
        <w:t>
      3. Мыналардың күші жойылды деп танылсын:</w:t>
      </w:r>
    </w:p>
    <w:bookmarkEnd w:id="3"/>
    <w:bookmarkStart w:name="z8" w:id="4"/>
    <w:p>
      <w:pPr>
        <w:spacing w:after="0"/>
        <w:ind w:left="0"/>
        <w:jc w:val="both"/>
      </w:pPr>
      <w:r>
        <w:rPr>
          <w:rFonts w:ascii="Times New Roman"/>
          <w:b w:val="false"/>
          <w:i w:val="false"/>
          <w:color w:val="000000"/>
          <w:sz w:val="28"/>
        </w:rPr>
        <w:t xml:space="preserve">
      1) "Солтүстік Қазақстан облысы Тайынша ауданының шегіндегі Қазақстан Республикасының жер заңнамасына сәйкес пайдаланылмайтын ауыл шаруашылығы мақсатындағы жерлерге жер салығының мөлшерлемелерін арттыру туралы" Солтүстік Қазақстан облысы Тайынша ауданы мәслихатының 2015 жылғы 21 мамырдағы № 277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тізілімде № 3284 болып тіркелген, "Әділет" Қазақстан Республикасының ақпараттық-құқықтық жүйесінде 2015 жылдғы 29 шілдеде жарияланған);</w:t>
      </w:r>
    </w:p>
    <w:bookmarkEnd w:id="4"/>
    <w:bookmarkStart w:name="z9" w:id="5"/>
    <w:p>
      <w:pPr>
        <w:spacing w:after="0"/>
        <w:ind w:left="0"/>
        <w:jc w:val="both"/>
      </w:pPr>
      <w:r>
        <w:rPr>
          <w:rFonts w:ascii="Times New Roman"/>
          <w:b w:val="false"/>
          <w:i w:val="false"/>
          <w:color w:val="000000"/>
          <w:sz w:val="28"/>
        </w:rPr>
        <w:t xml:space="preserve">
      2) "Солтүстік Қазақстан облысы Тайынша ауданының шегіндегі Қазақстан Республикасының жер заңнамасына сәйкес пайдаланылмайтын ауыл шаруашылығы мақсатындағы жерлерге жер салығының мөлшерлемелерін арттыру туралы" Солтүстік Қазақстан облысы Тайынша ауданы мәслихатының 2015 жылғы 21 мамырдағы № 277 шешіміне өзгеріс енгізу туралы" Солтүстік Қазақстан облысы Тайынша ауданы мәслихатының 2016 жылғы 3 наурыздағы № 364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тізілімде № 3671 болып тіркелген, "Әділет" Қазақстан Республикасының ақпараттық-құқықтық жүйесінде 2016 жылғы 7 шілдеде жарияланған).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Тайынша ауданы мәслихатының XXVІ cессииясының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Шәріпов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Тайынша ауданы мәслихатының хатшысы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