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61de" w14:textId="bf76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2017 жылғы 26 желтоқсандағы № 135 "2018 - 2020 жылдарға арналған Солтүстік Қазақстан облысы Тайынша ауданы Яснополян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9 қарашадағы № 205 шешімі. Солтүстік Қазақстан облысының Әділет департаментінде 2018 жылғы 13 қарашада № 4985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2017 жылғы 26 желтоқсандағы № 135 "2018 - 2020 жылдарға арналған Солтүстік Қазақстан облысы Тайынша ауданы Яснополян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4529 болып тіркелген, 2018 жылғы 31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2018 - 2020 жылдарға арналған Солтүстік Қазақстан облысы Тайынша ауданы Яснополян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- 26618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- 18474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- 26618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9 қарашадағы № 205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135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Тайынша ауданы Яснополян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