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68a2" w14:textId="3a96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2017 жылғы 22 желтоқсандағы № 119 "2018 - 2020 жылдарға арналған Солтүстік Қазақстан облысы Тайынша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2018 жылғы 28 қарашадағы № 212 шешімі. Солтүстік Қазақстан облысының Әділет департаментінде 2018 жылғы 30 қарашада № 5003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2017 жылғы 22 желтоқсандағы № 119 "2018 - 2020 жылдарға арналған Солтүстік Қазақстан облысы Тайынша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4483 болып тіркелген, 2018 жылғы 19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2018 - 2020 жылдарға арналған Солтүстік Қазақстан облысы Тайынша ауданының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- 5652326,5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- 843059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- 18644,1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- 92847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- 4697776,4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- 5656212,3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- 5311,1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- 9964,5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- 4653,4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- 9196,9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- 9196,9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- 9964,5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- 4653,4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- 3885,8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ауданның жергілікті атқарушы органының резерві 20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2018 жылға арналған облыстық бюджеттен аудан бюджетіне берілетін трансферттер көлемі 139722,4 мың теңге сомасында көзделсін,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оқулықтарды сатып алу мен жеткізуге;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көмірді сатып алуға;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Интернет желісіне жоғары жылдамдықтағы қолжетімділікпен қамтамасыз етуге;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 жөніндегі іс-шараларды іске асыруға;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Макашевка ауылында сумен жабдықтаудың оқшау көзінің құрылысына жобалау-сметалық құжаттаманы әзірлеуге;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Рощинское ауылында сумен жабдықтаудың оқшау көзінің құрылысына жобалау-сметалық құжаттаманы әзірлеуге;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Летовочное ауылында сумен жабдықтаудың оқшау көзінің құрылысына жобалау-сметалық құжаттаманы әзірлеуге;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Красная Поляна ауылында сумен жабдықтаудың оқшау көзінің құрылысына жобалау-сметалық құжаттаманы әзірлеуге;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Краснокаменка ауылында сумен жабдықтаудың оқшау көзінің құрылысына жобалау-сметалық құжаттаманы әзірлеуге;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Кирово ауылында Булаев топтық су құбырына қосылуымен тарату желілердің құрылысына жобалау-сметалық құжаттаманы әзірлеуге;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Чкалово ауылында, Петровка ауылында тарату желілермен сумен жабдықтаудың оқшау көзінің құрылысына жобалау-сметалық құжаттаманы әзірлеуге;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Дашка-Николаевка ауылында, Новогречановка ауылында сумен жабдықтаудың шоғырланған көзінің құрылысына жобалау-сметалық құжаттаманы әзірлеуге;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Горькое ауылында сумен жабдықтаудың оқшау көзінің құрылысына жобалау-сметалық құжаттаманы әзірлеуге;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Келлеровка ауылында тарату желілермен сумен жабдықтаудың оқшау көзінің құрылысына жобалау-сметалық құжаттаманы әзірлеуге;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Ильичевка ауылында өсімдік майын өндіру бойынша зауыттың құрылысына (электрмен жабдықтау).";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Тайынша ауданының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192"/>
        <w:gridCol w:w="1192"/>
        <w:gridCol w:w="6124"/>
        <w:gridCol w:w="29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5652326,5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4697776,4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4663454,4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Cомасы, мың теңге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5656212,3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102562,6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98179,6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мемлекеттiк жоспарлау, бюджеттiк атқару және коммуналдық меншігін басқару саласындағы мемлекеттiк саясатты iске асыру жөнiндегi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3660771,8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3621937,8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3222651,3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39259,3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335934,2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326783,2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54093,9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53114,9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172233,4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187523,4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139162,4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557984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548487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31310,6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292131,5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292131,5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6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- 9196,9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9196,9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қаладағы аудан, аудандық маңызы бар қала, кент, ауыл, ауылдық округ әкімі аппараттарының бюджеттік бағдарламаларының тізімі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94"/>
        <w:gridCol w:w="694"/>
        <w:gridCol w:w="1"/>
        <w:gridCol w:w="602"/>
        <w:gridCol w:w="1146"/>
        <w:gridCol w:w="904"/>
        <w:gridCol w:w="1080"/>
        <w:gridCol w:w="965"/>
        <w:gridCol w:w="1078"/>
        <w:gridCol w:w="1005"/>
        <w:gridCol w:w="1077"/>
        <w:gridCol w:w="1034"/>
        <w:gridCol w:w="173"/>
        <w:gridCol w:w="1"/>
        <w:gridCol w:w="13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ауылдық округі әкімінің аппараты" комму-налдық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"Алабота ауылдық округі әкімінің аппараты" комму-налдық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 ауылдық округі әкімінің аппараты" комму-налдық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"Большеизюм ауылдық округі әкімінің аппараты" комму-налдық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"Донецк ауылдық округі әкімінің аппараты" комму-налдық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"Драгомиров ауылдық округі әкімінің аппараты" комму-налдық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"Зеленогай ауылдық округі әкімінің аппараты" комму-налдық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 ауылдық округі әкімінің аппараты"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"Миронов ауылдық округі әкімінің аппараты"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"Рощинск ауылдық округі әкімінің аппараты"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"Теңдік ауылдық округі әкімінің аппараты" коммуналдық мемлекеттік мекемесі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"Тихоокеан ауылдық округі әкімінің аппараты"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119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8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қаладағы аудан, аудандық маңызы бар қала, кент, ауыл, ауылдық округ әкімі аппараттарының арасында жергілікті өзін-өзі басқару органдарына трансферттерді бөлу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368"/>
        <w:gridCol w:w="1368"/>
        <w:gridCol w:w="2"/>
        <w:gridCol w:w="2138"/>
        <w:gridCol w:w="2139"/>
        <w:gridCol w:w="2139"/>
        <w:gridCol w:w="2"/>
        <w:gridCol w:w="21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ауылдық округі әкімінің аппараты" коммуналдық мемлекеттік мекемесі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"Алабота ауылдық округі әкімінің аппараты" коммуналдық мемлекеттік мекемесі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 ауылдық округі әкімінің аппараты" коммуналдық мемлекеттік мекемесі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"Большеизюм ауылдық округі әкімінің аппараты"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"Донецк ауылдық округі әкімінің аппараты"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"Драгомиров ауылдық округі әкімінің аппараты" коммуналдық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"Зеленогай ауылдық округі әкімінің аппараты" коммуналдық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коммуналдық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 ауылдық округі әкімінің аппараты" коммуналдық мемлекеттік мекемесі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"Миронов ауылдық округі әкімінің аппараты" коммуналдық мемлекеттік мекемесі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"Рощинск ауылдық округі әкімінің аппараты" коммуналдық мемлекеттік мекемесі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"Теңдік ауылдық округі әкімінің аппараты" коммуналдық мемлекеттік мекемесі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"Тихоокеан ауылдық округі әкімінің аппараты"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