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02fb" w14:textId="6100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аумағында сайлау учаскелерін құру туралы</w:t>
      </w:r>
    </w:p>
    <w:p>
      <w:pPr>
        <w:spacing w:after="0"/>
        <w:ind w:left="0"/>
        <w:jc w:val="both"/>
      </w:pPr>
      <w:r>
        <w:rPr>
          <w:rFonts w:ascii="Times New Roman"/>
          <w:b w:val="false"/>
          <w:i w:val="false"/>
          <w:color w:val="000000"/>
          <w:sz w:val="28"/>
        </w:rPr>
        <w:t>Солтүстік Қазақстан облысы Тайынша ауданы әкімінің 2018 жылғы 24 желтоқсандағы № 44 шешімі. Солтүстік Қазақстан облысының Әділет департаментінде 2018 жылғы 26 желтоқсанда № 5098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Тайынша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Тайынша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Солтүстік Қазақстан облысы Тайынша ауданы әкімінің кейбір шешімдері күшін жойған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Тайынша ауданы әкімінің орынбасарына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24" w:id="5"/>
    <w:p>
      <w:pPr>
        <w:spacing w:after="0"/>
        <w:ind w:left="0"/>
        <w:jc w:val="left"/>
      </w:pPr>
      <w:r>
        <w:rPr>
          <w:rFonts w:ascii="Times New Roman"/>
          <w:b/>
          <w:i w:val="false"/>
          <w:color w:val="000000"/>
        </w:rPr>
        <w:t xml:space="preserve"> Солтүстік Қазақстан облысы Тайынша ауданының аумағындағы сайлау учаскелері</w:t>
      </w:r>
    </w:p>
    <w:bookmarkEnd w:id="5"/>
    <w:p>
      <w:pPr>
        <w:spacing w:after="0"/>
        <w:ind w:left="0"/>
        <w:jc w:val="both"/>
      </w:pPr>
      <w:r>
        <w:rPr>
          <w:rFonts w:ascii="Times New Roman"/>
          <w:b w:val="false"/>
          <w:i w:val="false"/>
          <w:color w:val="ff0000"/>
          <w:sz w:val="28"/>
        </w:rPr>
        <w:t xml:space="preserve">
      Ескерту. 1-қосымшаға өзгеріс енгізілді - Солтүстік Қазақстан облысы Тайынша ауданы әкімінің 21.05.2019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бастап қолданысқа енгізіледі) шешімімен; жаңа редакцияда - Солтүстік Қазақстан облысы Тайынша ауданы әкімінің 30.11.2020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27.08.2022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10.07.2023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18.01.2024 </w:t>
      </w:r>
      <w:r>
        <w:rPr>
          <w:rFonts w:ascii="Times New Roman"/>
          <w:b w:val="false"/>
          <w:i w:val="false"/>
          <w:color w:val="ff0000"/>
          <w:sz w:val="28"/>
        </w:rPr>
        <w:t>№ 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25" w:id="6"/>
    <w:p>
      <w:pPr>
        <w:spacing w:after="0"/>
        <w:ind w:left="0"/>
        <w:jc w:val="both"/>
      </w:pPr>
      <w:r>
        <w:rPr>
          <w:rFonts w:ascii="Times New Roman"/>
          <w:b w:val="false"/>
          <w:i w:val="false"/>
          <w:color w:val="000000"/>
          <w:sz w:val="28"/>
        </w:rPr>
        <w:t>
      № 415 сайлау учаскесі</w:t>
      </w:r>
    </w:p>
    <w:bookmarkEnd w:id="6"/>
    <w:p>
      <w:pPr>
        <w:spacing w:after="0"/>
        <w:ind w:left="0"/>
        <w:jc w:val="both"/>
      </w:pPr>
      <w:r>
        <w:rPr>
          <w:rFonts w:ascii="Times New Roman"/>
          <w:b w:val="false"/>
          <w:i w:val="false"/>
          <w:color w:val="000000"/>
          <w:sz w:val="28"/>
        </w:rPr>
        <w:t>
      Орналасқан жері: Тайынша қаласы, Қазақстан Конституциясы көшесі 201,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1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Күншығыс көшесі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p>
      <w:pPr>
        <w:spacing w:after="0"/>
        <w:ind w:left="0"/>
        <w:jc w:val="both"/>
      </w:pPr>
      <w:r>
        <w:rPr>
          <w:rFonts w:ascii="Times New Roman"/>
          <w:b w:val="false"/>
          <w:i w:val="false"/>
          <w:color w:val="000000"/>
          <w:sz w:val="28"/>
        </w:rPr>
        <w:t>
      Астана көшесі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bookmarkStart w:name="z26" w:id="7"/>
    <w:p>
      <w:pPr>
        <w:spacing w:after="0"/>
        <w:ind w:left="0"/>
        <w:jc w:val="both"/>
      </w:pPr>
      <w:r>
        <w:rPr>
          <w:rFonts w:ascii="Times New Roman"/>
          <w:b w:val="false"/>
          <w:i w:val="false"/>
          <w:color w:val="000000"/>
          <w:sz w:val="28"/>
        </w:rPr>
        <w:t>
      Жамбыл көшесі 90, 91, 92, 93, 94, 95, 96, 97, 98, 99, 100, 101, 102, 103, 105, 106, 107, 108, 109, 110, 111, 113, 115, 117, 118, 119, 120, 121, 122, 123, 124, 125, 126, 127, 128, 129, 130, 131, 132, 133, 133А, 134, 135, 136, 137, 138, 139, 140, 141, 142, 143, 144, 145, 146, 147, 148, 149, 150, 151, 152, 153, 154, 155;</w:t>
      </w:r>
    </w:p>
    <w:bookmarkEnd w:id="7"/>
    <w:bookmarkStart w:name="z27" w:id="8"/>
    <w:p>
      <w:pPr>
        <w:spacing w:after="0"/>
        <w:ind w:left="0"/>
        <w:jc w:val="both"/>
      </w:pPr>
      <w:r>
        <w:rPr>
          <w:rFonts w:ascii="Times New Roman"/>
          <w:b w:val="false"/>
          <w:i w:val="false"/>
          <w:color w:val="000000"/>
          <w:sz w:val="28"/>
        </w:rPr>
        <w:t>
      Қазақстан Конституциясы көшесі 100, 102, 104, 106, 108, 112, 115, 116, 117, 118, 119, 120, 121, 122, 123, 125, 126, 128, 129, 130, 131, 132, 133, 134, 136, 137, 138, 139, 140, 142, 143, 144, 145, 151, 152, 153, 154, 155, 156, 157, 158, 159, 160, 162, 164, 164А, 184, 187, 189, 191, 193, 204, 204А, 215, 216;</w:t>
      </w:r>
    </w:p>
    <w:bookmarkEnd w:id="8"/>
    <w:bookmarkStart w:name="z28" w:id="9"/>
    <w:p>
      <w:pPr>
        <w:spacing w:after="0"/>
        <w:ind w:left="0"/>
        <w:jc w:val="both"/>
      </w:pPr>
      <w:r>
        <w:rPr>
          <w:rFonts w:ascii="Times New Roman"/>
          <w:b w:val="false"/>
          <w:i w:val="false"/>
          <w:color w:val="000000"/>
          <w:sz w:val="28"/>
        </w:rPr>
        <w:t>
      Абай көшесі 120, 121, 123, 125, 126, 127, 130, 131, 132, 133, 134, 136, 138, 140, 141, 142, 145, 146, 147, 148, 150, 151, 152,154, 155, 157, 160, 161, 162, 163, 164, 165, 165А, 166, 168, 170, 171, 173, 175, 176, 177, 178, 179, 180, 181, 182, 183, 185, 186, 187, 188, 189, 191, 200, 202, 203, 204, 205, 206, 208, 209, 211, 213, 215, 217, 217А, 218, 219, 220, 222, 223, 224, 225, 226, 229, 230, 231, 232, 236, 238, 240, 244, 246, 248, 250, 252, 254;</w:t>
      </w:r>
    </w:p>
    <w:bookmarkEnd w:id="9"/>
    <w:bookmarkStart w:name="z29" w:id="10"/>
    <w:p>
      <w:pPr>
        <w:spacing w:after="0"/>
        <w:ind w:left="0"/>
        <w:jc w:val="both"/>
      </w:pPr>
      <w:r>
        <w:rPr>
          <w:rFonts w:ascii="Times New Roman"/>
          <w:b w:val="false"/>
          <w:i w:val="false"/>
          <w:color w:val="000000"/>
          <w:sz w:val="28"/>
        </w:rPr>
        <w:t>
      Кенесары көшесі 93, 97, 99, 101, 103, 105, 107, 108, 109, 110, 111, 112, 113, 115, 116, 117, 118, 119, 120, 121, 122, 123, 124, 126, 127, 128, 129, 130, 131, 132, 133, 134, 135, 137, 139, 140, 141, 143, 145, 146, 146А, 147, 148, 149, 150, 152;</w:t>
      </w:r>
    </w:p>
    <w:bookmarkEnd w:id="10"/>
    <w:bookmarkStart w:name="z30" w:id="11"/>
    <w:p>
      <w:pPr>
        <w:spacing w:after="0"/>
        <w:ind w:left="0"/>
        <w:jc w:val="both"/>
      </w:pPr>
      <w:r>
        <w:rPr>
          <w:rFonts w:ascii="Times New Roman"/>
          <w:b w:val="false"/>
          <w:i w:val="false"/>
          <w:color w:val="000000"/>
          <w:sz w:val="28"/>
        </w:rPr>
        <w:t>
      Крыжановский көшесі 19, 21, 25, 27, 29, 31, 32, 33, 34, 36, 37, 38, 39, 42, 44, 46, 48, 50, 58, 60, 62, 64, 68, 72, 72А, 76А, 78;</w:t>
      </w:r>
    </w:p>
    <w:bookmarkEnd w:id="11"/>
    <w:bookmarkStart w:name="z31" w:id="12"/>
    <w:p>
      <w:pPr>
        <w:spacing w:after="0"/>
        <w:ind w:left="0"/>
        <w:jc w:val="both"/>
      </w:pPr>
      <w:r>
        <w:rPr>
          <w:rFonts w:ascii="Times New Roman"/>
          <w:b w:val="false"/>
          <w:i w:val="false"/>
          <w:color w:val="000000"/>
          <w:sz w:val="28"/>
        </w:rPr>
        <w:t>
      Зебницкий көшесі 84, 86, 87, 88, 89, 90, 91, 92, 93, 94, 95, 96, 97, 98, 99, 100, 101, 102, 103, 104, 105, 105Б, 106, 107, 107А, 108, 111;</w:t>
      </w:r>
    </w:p>
    <w:bookmarkEnd w:id="12"/>
    <w:bookmarkStart w:name="z32" w:id="13"/>
    <w:p>
      <w:pPr>
        <w:spacing w:after="0"/>
        <w:ind w:left="0"/>
        <w:jc w:val="both"/>
      </w:pPr>
      <w:r>
        <w:rPr>
          <w:rFonts w:ascii="Times New Roman"/>
          <w:b w:val="false"/>
          <w:i w:val="false"/>
          <w:color w:val="000000"/>
          <w:sz w:val="28"/>
        </w:rPr>
        <w:t>
      Почтовый көшесінің қиылысы 2, 15, 17, 27;</w:t>
      </w:r>
    </w:p>
    <w:bookmarkEnd w:id="13"/>
    <w:bookmarkStart w:name="z33" w:id="14"/>
    <w:p>
      <w:pPr>
        <w:spacing w:after="0"/>
        <w:ind w:left="0"/>
        <w:jc w:val="both"/>
      </w:pPr>
      <w:r>
        <w:rPr>
          <w:rFonts w:ascii="Times New Roman"/>
          <w:b w:val="false"/>
          <w:i w:val="false"/>
          <w:color w:val="000000"/>
          <w:sz w:val="28"/>
        </w:rPr>
        <w:t>
      Абай көшесінің қиылысы 5, 11, 13, 15, 17, 19, 21, 23, 27, 29;</w:t>
      </w:r>
    </w:p>
    <w:bookmarkEnd w:id="14"/>
    <w:bookmarkStart w:name="z34" w:id="15"/>
    <w:p>
      <w:pPr>
        <w:spacing w:after="0"/>
        <w:ind w:left="0"/>
        <w:jc w:val="both"/>
      </w:pPr>
      <w:r>
        <w:rPr>
          <w:rFonts w:ascii="Times New Roman"/>
          <w:b w:val="false"/>
          <w:i w:val="false"/>
          <w:color w:val="000000"/>
          <w:sz w:val="28"/>
        </w:rPr>
        <w:t>
      Центральный көшесінің қиылысы 7, 15,20, 25;</w:t>
      </w:r>
    </w:p>
    <w:bookmarkEnd w:id="15"/>
    <w:bookmarkStart w:name="z35" w:id="16"/>
    <w:p>
      <w:pPr>
        <w:spacing w:after="0"/>
        <w:ind w:left="0"/>
        <w:jc w:val="both"/>
      </w:pPr>
      <w:r>
        <w:rPr>
          <w:rFonts w:ascii="Times New Roman"/>
          <w:b w:val="false"/>
          <w:i w:val="false"/>
          <w:color w:val="000000"/>
          <w:sz w:val="28"/>
        </w:rPr>
        <w:t>
      Джамбул көшесінің қиылысы 19, 37;</w:t>
      </w:r>
    </w:p>
    <w:bookmarkEnd w:id="16"/>
    <w:bookmarkStart w:name="z36" w:id="17"/>
    <w:p>
      <w:pPr>
        <w:spacing w:after="0"/>
        <w:ind w:left="0"/>
        <w:jc w:val="both"/>
      </w:pPr>
      <w:r>
        <w:rPr>
          <w:rFonts w:ascii="Times New Roman"/>
          <w:b w:val="false"/>
          <w:i w:val="false"/>
          <w:color w:val="000000"/>
          <w:sz w:val="28"/>
        </w:rPr>
        <w:t>
      Московский көшесінің қиылысы 4;</w:t>
      </w:r>
    </w:p>
    <w:bookmarkEnd w:id="17"/>
    <w:bookmarkStart w:name="z37" w:id="18"/>
    <w:p>
      <w:pPr>
        <w:spacing w:after="0"/>
        <w:ind w:left="0"/>
        <w:jc w:val="both"/>
      </w:pPr>
      <w:r>
        <w:rPr>
          <w:rFonts w:ascii="Times New Roman"/>
          <w:b w:val="false"/>
          <w:i w:val="false"/>
          <w:color w:val="000000"/>
          <w:sz w:val="28"/>
        </w:rPr>
        <w:t>
      Северный шағын ауданы 1, 2, 3.</w:t>
      </w:r>
    </w:p>
    <w:bookmarkEnd w:id="18"/>
    <w:bookmarkStart w:name="z38" w:id="19"/>
    <w:p>
      <w:pPr>
        <w:spacing w:after="0"/>
        <w:ind w:left="0"/>
        <w:jc w:val="both"/>
      </w:pPr>
      <w:r>
        <w:rPr>
          <w:rFonts w:ascii="Times New Roman"/>
          <w:b w:val="false"/>
          <w:i w:val="false"/>
          <w:color w:val="000000"/>
          <w:sz w:val="28"/>
        </w:rPr>
        <w:t>
      № 416 сайлау учаскесі</w:t>
      </w:r>
    </w:p>
    <w:bookmarkEnd w:id="19"/>
    <w:bookmarkStart w:name="z39" w:id="20"/>
    <w:p>
      <w:pPr>
        <w:spacing w:after="0"/>
        <w:ind w:left="0"/>
        <w:jc w:val="both"/>
      </w:pPr>
      <w:r>
        <w:rPr>
          <w:rFonts w:ascii="Times New Roman"/>
          <w:b w:val="false"/>
          <w:i w:val="false"/>
          <w:color w:val="000000"/>
          <w:sz w:val="28"/>
        </w:rPr>
        <w:t>
      Орналасқан жері: Тайынша қаласы, Татулық көшесі 55,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4 орта мектебі" коммуналдық мемлекеттік мекемесінің ғимараты.</w:t>
      </w:r>
    </w:p>
    <w:bookmarkEnd w:id="20"/>
    <w:bookmarkStart w:name="z40" w:id="21"/>
    <w:p>
      <w:pPr>
        <w:spacing w:after="0"/>
        <w:ind w:left="0"/>
        <w:jc w:val="both"/>
      </w:pPr>
      <w:r>
        <w:rPr>
          <w:rFonts w:ascii="Times New Roman"/>
          <w:b w:val="false"/>
          <w:i w:val="false"/>
          <w:color w:val="000000"/>
          <w:sz w:val="28"/>
        </w:rPr>
        <w:t>
      Шекаралары: Күншығыс көшесі 10, 11, 12, 13, 14, 15, 16, 17, 18, 19, 20, 21, 22, 23, 24, 25, 26, 27, 28, 29, 30, 31, 32, 33, 34, 35, 36, 37, 38, 39, 40, 41, 42, 43, 44, 45, 47;</w:t>
      </w:r>
    </w:p>
    <w:bookmarkEnd w:id="21"/>
    <w:bookmarkStart w:name="z41" w:id="22"/>
    <w:p>
      <w:pPr>
        <w:spacing w:after="0"/>
        <w:ind w:left="0"/>
        <w:jc w:val="both"/>
      </w:pPr>
      <w:r>
        <w:rPr>
          <w:rFonts w:ascii="Times New Roman"/>
          <w:b w:val="false"/>
          <w:i w:val="false"/>
          <w:color w:val="000000"/>
          <w:sz w:val="28"/>
        </w:rPr>
        <w:t>
      Октябрьская көшесі 42А, 44, 46, 46А, 48, 50, 52, 54, 56, 58, 59, 60, 61, 62, 63, 64, 65, 66, 67, 68, 69, 70, 71, 72, 73, 74, 75, 76, 77, 78, 79, 80, 81, 83, 85, 86, 87, 88, 89, 90, 91, 92, 93, 94, 95, 96, 97, 98, 99, 100, 101, 102, 103, 104, 105, 106, 107, 108, 110, 111, 112, 113, 115, 116, 117, 118, 119, 120, 121, 122, 123;</w:t>
      </w:r>
    </w:p>
    <w:bookmarkEnd w:id="22"/>
    <w:bookmarkStart w:name="z42" w:id="23"/>
    <w:p>
      <w:pPr>
        <w:spacing w:after="0"/>
        <w:ind w:left="0"/>
        <w:jc w:val="both"/>
      </w:pPr>
      <w:r>
        <w:rPr>
          <w:rFonts w:ascii="Times New Roman"/>
          <w:b w:val="false"/>
          <w:i w:val="false"/>
          <w:color w:val="000000"/>
          <w:sz w:val="28"/>
        </w:rPr>
        <w:t>
      Первомайская көшесі 12А, 14А, 16А, 18А, 20А, 22А, 24А, 26А, 28А, 30А, 32А, 34, 34А, 34Б, 34В, 35Б, 36, 36А, 37, 38, 39, 40, 41, 42, 43, 44, 45, 46, 47, 48, 49, 50, 51, 52, 53, 54, 55, 56, 57, 58, 59, 61, 62, 63, 64, 65, 67, 68, 69, 70, 70А, 71, 72, 73, 74, 75, 76, 77, 78, 79, 80, 81, 82, 83, 84, 85, 86, 87, 88, 89, 91, 93, 95, 97, 99, 101, 103, 105, 107, 109, 111, 113;</w:t>
      </w:r>
    </w:p>
    <w:bookmarkEnd w:id="23"/>
    <w:bookmarkStart w:name="z43" w:id="24"/>
    <w:p>
      <w:pPr>
        <w:spacing w:after="0"/>
        <w:ind w:left="0"/>
        <w:jc w:val="both"/>
      </w:pPr>
      <w:r>
        <w:rPr>
          <w:rFonts w:ascii="Times New Roman"/>
          <w:b w:val="false"/>
          <w:i w:val="false"/>
          <w:color w:val="000000"/>
          <w:sz w:val="28"/>
        </w:rPr>
        <w:t>
      Некрасов көшесі 1;</w:t>
      </w:r>
    </w:p>
    <w:bookmarkEnd w:id="24"/>
    <w:bookmarkStart w:name="z44" w:id="25"/>
    <w:p>
      <w:pPr>
        <w:spacing w:after="0"/>
        <w:ind w:left="0"/>
        <w:jc w:val="both"/>
      </w:pPr>
      <w:r>
        <w:rPr>
          <w:rFonts w:ascii="Times New Roman"/>
          <w:b w:val="false"/>
          <w:i w:val="false"/>
          <w:color w:val="000000"/>
          <w:sz w:val="28"/>
        </w:rPr>
        <w:t>
      Фрунзе көшесі 38, 42, 44, 48, 50, 51, 52, 53, 55, 55А, 56, 57, 58, 59, 60, 61, 62, 63, 65, 67, 69, 71, 73, 75;</w:t>
      </w:r>
    </w:p>
    <w:bookmarkEnd w:id="25"/>
    <w:bookmarkStart w:name="z45" w:id="26"/>
    <w:p>
      <w:pPr>
        <w:spacing w:after="0"/>
        <w:ind w:left="0"/>
        <w:jc w:val="both"/>
      </w:pPr>
      <w:r>
        <w:rPr>
          <w:rFonts w:ascii="Times New Roman"/>
          <w:b w:val="false"/>
          <w:i w:val="false"/>
          <w:color w:val="000000"/>
          <w:sz w:val="28"/>
        </w:rPr>
        <w:t>
      Тайынша көшесі 1, 2, 4, 5, 6, 8, 9, 10, 11, 12, 14, 15, 16, 17, 18, 20, 22, 22А, 23, 24, 25, 26, 27, 28, 29, 30, 31, 33, 34, 35, 36, 37, 38, 39, 40, 41, 42, 45, 47, 49, 51, 53, 55, 57, 59, 61, 63, 65, 67, 69, 71;</w:t>
      </w:r>
    </w:p>
    <w:bookmarkEnd w:id="26"/>
    <w:bookmarkStart w:name="z46" w:id="27"/>
    <w:p>
      <w:pPr>
        <w:spacing w:after="0"/>
        <w:ind w:left="0"/>
        <w:jc w:val="both"/>
      </w:pPr>
      <w:r>
        <w:rPr>
          <w:rFonts w:ascii="Times New Roman"/>
          <w:b w:val="false"/>
          <w:i w:val="false"/>
          <w:color w:val="000000"/>
          <w:sz w:val="28"/>
        </w:rPr>
        <w:t>
      Мир көшесі 1, 2, 3, 4, 5, 7, 6, 8,9,11;</w:t>
      </w:r>
    </w:p>
    <w:bookmarkEnd w:id="27"/>
    <w:bookmarkStart w:name="z47" w:id="28"/>
    <w:p>
      <w:pPr>
        <w:spacing w:after="0"/>
        <w:ind w:left="0"/>
        <w:jc w:val="both"/>
      </w:pPr>
      <w:r>
        <w:rPr>
          <w:rFonts w:ascii="Times New Roman"/>
          <w:b w:val="false"/>
          <w:i w:val="false"/>
          <w:color w:val="000000"/>
          <w:sz w:val="28"/>
        </w:rPr>
        <w:t>
      Татулық көшесі 1, 2, 3, 4, 5, 6, 7, 8, 9, 10, 11, 12, 13, 14, 15, 16, 17, 18, 19, 20, 21, 22, 23, 24, 25, 26, 27, 28, 29, 30, 31, 32, 33, 34, 35, 36, 37, 38, 39, 40, 41, 42, 43, 44, 47, 48, 49, 50, 51, 52, 54, 55, 57;</w:t>
      </w:r>
    </w:p>
    <w:bookmarkEnd w:id="28"/>
    <w:bookmarkStart w:name="z48" w:id="29"/>
    <w:p>
      <w:pPr>
        <w:spacing w:after="0"/>
        <w:ind w:left="0"/>
        <w:jc w:val="both"/>
      </w:pPr>
      <w:r>
        <w:rPr>
          <w:rFonts w:ascii="Times New Roman"/>
          <w:b w:val="false"/>
          <w:i w:val="false"/>
          <w:color w:val="000000"/>
          <w:sz w:val="28"/>
        </w:rPr>
        <w:t>
      Чаглинская көшесі 3, 5, 7, 8, 9, 10, 11, 12, 13, 14, 15, 16, 17, 18, 19, 20, 21, 22, 23, 24, 25, 26, 27, 29, 30, 31, 32, 33, 34, 35, 36, 37, 39, 40, 41, 42, 43, 44А, 45, 46, 47, 48, 49, 50, 51, 53, 55, 57, 69;</w:t>
      </w:r>
    </w:p>
    <w:bookmarkEnd w:id="29"/>
    <w:bookmarkStart w:name="z49" w:id="30"/>
    <w:p>
      <w:pPr>
        <w:spacing w:after="0"/>
        <w:ind w:left="0"/>
        <w:jc w:val="both"/>
      </w:pPr>
      <w:r>
        <w:rPr>
          <w:rFonts w:ascii="Times New Roman"/>
          <w:b w:val="false"/>
          <w:i w:val="false"/>
          <w:color w:val="000000"/>
          <w:sz w:val="28"/>
        </w:rPr>
        <w:t>
      Көктем көшесі 1, 2, 3, 4, 5, 6, 7, 8, 9, 10, 11, 12, 13, 14;</w:t>
      </w:r>
    </w:p>
    <w:bookmarkEnd w:id="30"/>
    <w:bookmarkStart w:name="z50" w:id="31"/>
    <w:p>
      <w:pPr>
        <w:spacing w:after="0"/>
        <w:ind w:left="0"/>
        <w:jc w:val="both"/>
      </w:pPr>
      <w:r>
        <w:rPr>
          <w:rFonts w:ascii="Times New Roman"/>
          <w:b w:val="false"/>
          <w:i w:val="false"/>
          <w:color w:val="000000"/>
          <w:sz w:val="28"/>
        </w:rPr>
        <w:t>
      Заводская көшесі 1, 2А, 3, 5, 6, 7, 8, 9, 10, 11, 12, 13, 15, 16, 17, 19, 20, 21, 22, 23, 27, 28, 29, 30, 31, 33, 35, 37, 39, 41;</w:t>
      </w:r>
    </w:p>
    <w:bookmarkEnd w:id="31"/>
    <w:bookmarkStart w:name="z51" w:id="32"/>
    <w:p>
      <w:pPr>
        <w:spacing w:after="0"/>
        <w:ind w:left="0"/>
        <w:jc w:val="both"/>
      </w:pPr>
      <w:r>
        <w:rPr>
          <w:rFonts w:ascii="Times New Roman"/>
          <w:b w:val="false"/>
          <w:i w:val="false"/>
          <w:color w:val="000000"/>
          <w:sz w:val="28"/>
        </w:rPr>
        <w:t>
      Маяковский көшесі 1, 2, 3, 4, 5, 6, 7, 8, 9, 10, 11, 12, 13, 14, 15, 16, 17, 18, 19, 20, 21, 22, 23, 24, 26;</w:t>
      </w:r>
    </w:p>
    <w:bookmarkEnd w:id="32"/>
    <w:bookmarkStart w:name="z52" w:id="33"/>
    <w:p>
      <w:pPr>
        <w:spacing w:after="0"/>
        <w:ind w:left="0"/>
        <w:jc w:val="both"/>
      </w:pPr>
      <w:r>
        <w:rPr>
          <w:rFonts w:ascii="Times New Roman"/>
          <w:b w:val="false"/>
          <w:i w:val="false"/>
          <w:color w:val="000000"/>
          <w:sz w:val="28"/>
        </w:rPr>
        <w:t>
      Садовая көшесі 19, 21, 25, 27, 29, 31, 35, 37, 37А;</w:t>
      </w:r>
    </w:p>
    <w:bookmarkEnd w:id="33"/>
    <w:bookmarkStart w:name="z53" w:id="34"/>
    <w:p>
      <w:pPr>
        <w:spacing w:after="0"/>
        <w:ind w:left="0"/>
        <w:jc w:val="both"/>
      </w:pPr>
      <w:r>
        <w:rPr>
          <w:rFonts w:ascii="Times New Roman"/>
          <w:b w:val="false"/>
          <w:i w:val="false"/>
          <w:color w:val="000000"/>
          <w:sz w:val="28"/>
        </w:rPr>
        <w:t>
      Трудовой көшесінің қиылысы 1;</w:t>
      </w:r>
    </w:p>
    <w:bookmarkEnd w:id="34"/>
    <w:bookmarkStart w:name="z54" w:id="35"/>
    <w:p>
      <w:pPr>
        <w:spacing w:after="0"/>
        <w:ind w:left="0"/>
        <w:jc w:val="both"/>
      </w:pPr>
      <w:r>
        <w:rPr>
          <w:rFonts w:ascii="Times New Roman"/>
          <w:b w:val="false"/>
          <w:i w:val="false"/>
          <w:color w:val="000000"/>
          <w:sz w:val="28"/>
        </w:rPr>
        <w:t>
      Космический көшесінің қиылысы 57, 63, 67, 69.</w:t>
      </w:r>
    </w:p>
    <w:bookmarkEnd w:id="35"/>
    <w:bookmarkStart w:name="z55" w:id="36"/>
    <w:p>
      <w:pPr>
        <w:spacing w:after="0"/>
        <w:ind w:left="0"/>
        <w:jc w:val="both"/>
      </w:pPr>
      <w:r>
        <w:rPr>
          <w:rFonts w:ascii="Times New Roman"/>
          <w:b w:val="false"/>
          <w:i w:val="false"/>
          <w:color w:val="000000"/>
          <w:sz w:val="28"/>
        </w:rPr>
        <w:t>
      № 417 сайлау учаскесі</w:t>
      </w:r>
    </w:p>
    <w:bookmarkEnd w:id="36"/>
    <w:bookmarkStart w:name="z56" w:id="37"/>
    <w:p>
      <w:pPr>
        <w:spacing w:after="0"/>
        <w:ind w:left="0"/>
        <w:jc w:val="both"/>
      </w:pPr>
      <w:r>
        <w:rPr>
          <w:rFonts w:ascii="Times New Roman"/>
          <w:b w:val="false"/>
          <w:i w:val="false"/>
          <w:color w:val="000000"/>
          <w:sz w:val="28"/>
        </w:rPr>
        <w:t>
      Орналасқан жері: Тайынша қаласы, Кенесары көшесі 63,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3 орта мектебі" коммуналдық мемлекеттік мекемесінің ғимараты.</w:t>
      </w:r>
    </w:p>
    <w:bookmarkEnd w:id="37"/>
    <w:bookmarkStart w:name="z57" w:id="38"/>
    <w:p>
      <w:pPr>
        <w:spacing w:after="0"/>
        <w:ind w:left="0"/>
        <w:jc w:val="both"/>
      </w:pPr>
      <w:r>
        <w:rPr>
          <w:rFonts w:ascii="Times New Roman"/>
          <w:b w:val="false"/>
          <w:i w:val="false"/>
          <w:color w:val="000000"/>
          <w:sz w:val="28"/>
        </w:rPr>
        <w:t>
      Шекаралары: Кенесары көшесі 1, 2, 3, 4, 5, 6, 7, 8, 9, 10, 11, 12, 13, 14, 15, 16, 17, 18, 19, 20, 21, 22, 23, 24, 25, 26, 27, 28, 29, 30, 31, 32, 33, 34, 35, 36, 37, 38, 39, 40, 41, 42, 43, 44, 45, 46, 47, 47А, 48, 49, 50, 51, 52, 53, 54, 55, 56, 57, 58, 60, 61, 62, 64, 65, 66, 67, 68, 69, 70, 71, 72, 73, 74, 75, 76, 77, 78, 79, 80, 81, 82, 83, 84, 85, 86, 87, 88, 89, 90, 91, 92, 94, 96, 98, 100, 102, 104, 106;</w:t>
      </w:r>
    </w:p>
    <w:bookmarkEnd w:id="38"/>
    <w:bookmarkStart w:name="z58" w:id="39"/>
    <w:p>
      <w:pPr>
        <w:spacing w:after="0"/>
        <w:ind w:left="0"/>
        <w:jc w:val="both"/>
      </w:pPr>
      <w:r>
        <w:rPr>
          <w:rFonts w:ascii="Times New Roman"/>
          <w:b w:val="false"/>
          <w:i w:val="false"/>
          <w:color w:val="000000"/>
          <w:sz w:val="28"/>
        </w:rPr>
        <w:t>
      Зебницкий көшесі 1, 2, 3, 4, 5, 6, 7, 8, 9, 10, 11, 12, 13, 14, 15, 16, 17, 18, 19, 20, 21, 22, 23, 24, 25, 26, 27, 28, 29, 30, 31, 32, 33, 34, 35, 36, 37, 38, 39, 40, 41, 42, 43, 44, 45, 46, 47, 48, 49, 50, 51, 52, 53, 54, 55, 56, 57, 58, 59, 60, 61, 62, 63, 64, 65, 66, 67, 68, 69, 70, 71, 72, 73, 74, 75, 76, 77, 78, 79, 80, 81, 82, 83, 84, 85;</w:t>
      </w:r>
    </w:p>
    <w:bookmarkEnd w:id="39"/>
    <w:bookmarkStart w:name="z59" w:id="40"/>
    <w:p>
      <w:pPr>
        <w:spacing w:after="0"/>
        <w:ind w:left="0"/>
        <w:jc w:val="both"/>
      </w:pPr>
      <w:r>
        <w:rPr>
          <w:rFonts w:ascii="Times New Roman"/>
          <w:b w:val="false"/>
          <w:i w:val="false"/>
          <w:color w:val="000000"/>
          <w:sz w:val="28"/>
        </w:rPr>
        <w:t>
      Абай көшесі 1, 2, 3, 4, 7, 10, 11, 12, 13, 14, 15, 16, 17, 18, 19, 20, 21, 22, 23, 23А, 24, 25, 27, 29, 31, 32, 34, 35, 36, 37, 38, 41, 43,44, 45, 46, 47, 49, 51, 54, 56, 57, 58, 59, 60, 62, 63, 64, 67, 68, 69, 70, 71, 73, 74, 75, 77, 78, 79, 80, 81, 83, 84, 85, 86, 87, 88, 89, 91, 92, 93, 94, 95, 97, 98, 99, 100, 101, 103, 105, 106, 107, 109, 111, 113, 115, 117, 118, 119;</w:t>
      </w:r>
    </w:p>
    <w:bookmarkEnd w:id="40"/>
    <w:bookmarkStart w:name="z60" w:id="41"/>
    <w:p>
      <w:pPr>
        <w:spacing w:after="0"/>
        <w:ind w:left="0"/>
        <w:jc w:val="both"/>
      </w:pPr>
      <w:r>
        <w:rPr>
          <w:rFonts w:ascii="Times New Roman"/>
          <w:b w:val="false"/>
          <w:i w:val="false"/>
          <w:color w:val="000000"/>
          <w:sz w:val="28"/>
        </w:rPr>
        <w:t>
      Ново-Элеваторская көшесі 3, 4, 5, 6, 7, 8, 9, 11, 12, 13, 14, 15, 16, 17, 18, 19, 20, 21, 23, 25, 26, 28;</w:t>
      </w:r>
    </w:p>
    <w:bookmarkEnd w:id="41"/>
    <w:bookmarkStart w:name="z61" w:id="42"/>
    <w:p>
      <w:pPr>
        <w:spacing w:after="0"/>
        <w:ind w:left="0"/>
        <w:jc w:val="both"/>
      </w:pPr>
      <w:r>
        <w:rPr>
          <w:rFonts w:ascii="Times New Roman"/>
          <w:b w:val="false"/>
          <w:i w:val="false"/>
          <w:color w:val="000000"/>
          <w:sz w:val="28"/>
        </w:rPr>
        <w:t>
      Дзержинский көшесі 1, 2, 3, 4, 5, 6, 7, 8, 9, 10, 11, 12, 13, 14, 15;</w:t>
      </w:r>
    </w:p>
    <w:bookmarkEnd w:id="42"/>
    <w:bookmarkStart w:name="z62" w:id="43"/>
    <w:p>
      <w:pPr>
        <w:spacing w:after="0"/>
        <w:ind w:left="0"/>
        <w:jc w:val="both"/>
      </w:pPr>
      <w:r>
        <w:rPr>
          <w:rFonts w:ascii="Times New Roman"/>
          <w:b w:val="false"/>
          <w:i w:val="false"/>
          <w:color w:val="000000"/>
          <w:sz w:val="28"/>
        </w:rPr>
        <w:t>
      Шоқан Уәлиханов көшесі 66, 68, 74;</w:t>
      </w:r>
    </w:p>
    <w:bookmarkEnd w:id="43"/>
    <w:bookmarkStart w:name="z63" w:id="44"/>
    <w:p>
      <w:pPr>
        <w:spacing w:after="0"/>
        <w:ind w:left="0"/>
        <w:jc w:val="both"/>
      </w:pPr>
      <w:r>
        <w:rPr>
          <w:rFonts w:ascii="Times New Roman"/>
          <w:b w:val="false"/>
          <w:i w:val="false"/>
          <w:color w:val="000000"/>
          <w:sz w:val="28"/>
        </w:rPr>
        <w:t>
      Мағжан Жұмабаев көшесі 1, 5, 7, 11, 13, 14, 15, 16, 18, 19, 20, 21, 22, 23, 24, 26, 27, 28, 31, 32, 33, 34, 35, 36, 37, 38, 40, 41, 42, 45, 46, 47, 50, 52, 54, 58, 62, 66, 68, 70;</w:t>
      </w:r>
    </w:p>
    <w:bookmarkEnd w:id="44"/>
    <w:bookmarkStart w:name="z64" w:id="45"/>
    <w:p>
      <w:pPr>
        <w:spacing w:after="0"/>
        <w:ind w:left="0"/>
        <w:jc w:val="both"/>
      </w:pPr>
      <w:r>
        <w:rPr>
          <w:rFonts w:ascii="Times New Roman"/>
          <w:b w:val="false"/>
          <w:i w:val="false"/>
          <w:color w:val="000000"/>
          <w:sz w:val="28"/>
        </w:rPr>
        <w:t>
      Крыжановский көшесі 2, 3, 4, 5, 6, 7, 8, 9, 10, 11, 12, 13, 14, 15, 16, 17, 18, 20, 22, 24, 26, 28, 30;</w:t>
      </w:r>
    </w:p>
    <w:bookmarkEnd w:id="45"/>
    <w:bookmarkStart w:name="z65" w:id="46"/>
    <w:p>
      <w:pPr>
        <w:spacing w:after="0"/>
        <w:ind w:left="0"/>
        <w:jc w:val="both"/>
      </w:pPr>
      <w:r>
        <w:rPr>
          <w:rFonts w:ascii="Times New Roman"/>
          <w:b w:val="false"/>
          <w:i w:val="false"/>
          <w:color w:val="000000"/>
          <w:sz w:val="28"/>
        </w:rPr>
        <w:t>
      Астана көшесі 1, 2, 3, 5,6, 7, 8, 9, 10, 11, 12, 13, 14, 15, 16, 17, 17А, 18, 19, 20, 21, 21А, 22, 24, 25, 27, 28, 29, 30, 31, 32, 33, 34, 36, 37, 38, 39, 40, 42, 43, 44, 45, 46, 47, 48, 49, 51, 52, 53, 54, 55, 56, 57, 60, 61, 62, 63, 64, 65, 66, 67, 68, 69, 70, 71, 72, 73, 74, 75, 76, 77, 78, 79, 80, 81, 82, 84, 86, 87, 88;</w:t>
      </w:r>
    </w:p>
    <w:bookmarkEnd w:id="46"/>
    <w:bookmarkStart w:name="z66" w:id="47"/>
    <w:p>
      <w:pPr>
        <w:spacing w:after="0"/>
        <w:ind w:left="0"/>
        <w:jc w:val="both"/>
      </w:pPr>
      <w:r>
        <w:rPr>
          <w:rFonts w:ascii="Times New Roman"/>
          <w:b w:val="false"/>
          <w:i w:val="false"/>
          <w:color w:val="000000"/>
          <w:sz w:val="28"/>
        </w:rPr>
        <w:t>
      Күншығыс көшесі 46, 48, 49, 50, 51, 52, 53, 54, 55, 56, 57, 58, 59, 60, 61, 62, 63, 64, 65, 66, 67, 68, 69, 70, 71, 72, 73, 74, 75, 76, 77, 78, 79, 80, 81, 82, 83, 84, 85, 86, 87, 88;</w:t>
      </w:r>
    </w:p>
    <w:bookmarkEnd w:id="47"/>
    <w:bookmarkStart w:name="z67" w:id="48"/>
    <w:p>
      <w:pPr>
        <w:spacing w:after="0"/>
        <w:ind w:left="0"/>
        <w:jc w:val="both"/>
      </w:pPr>
      <w:r>
        <w:rPr>
          <w:rFonts w:ascii="Times New Roman"/>
          <w:b w:val="false"/>
          <w:i w:val="false"/>
          <w:color w:val="000000"/>
          <w:sz w:val="28"/>
        </w:rPr>
        <w:t>
      Жамбыл көшесі 1, 2, 3, 4, 5, 6, 7, 8, 9, 10, 11, 12, 13, 14, 15, 16, 17, 18, 19, 20, 22, 23, 24, 25, 26, 27, 28, 29, 30, 31, 32, 33, 34, 35, 36, 37, 38, 39, 40, 41, 42, 43, 44, 45, 46, 47, 48, 49, 50, 51, 52, 53, 54, 55, 56, 57, 58, 59, 60, 61, 62, 63, 64, 65, 66, 67, 68, 69, 70, 71, 72, 73, 74, 75, 76, 77, 78, 79, 80, 81, 83, 84, 85, 86, 87, 88, 89;</w:t>
      </w:r>
    </w:p>
    <w:bookmarkEnd w:id="48"/>
    <w:bookmarkStart w:name="z68" w:id="49"/>
    <w:p>
      <w:pPr>
        <w:spacing w:after="0"/>
        <w:ind w:left="0"/>
        <w:jc w:val="both"/>
      </w:pPr>
      <w:r>
        <w:rPr>
          <w:rFonts w:ascii="Times New Roman"/>
          <w:b w:val="false"/>
          <w:i w:val="false"/>
          <w:color w:val="000000"/>
          <w:sz w:val="28"/>
        </w:rPr>
        <w:t>
      Қазақстан Конституциясы көшесі 1, 2, 3, 4, 5, 7, 8, 9, 10, 14, 16, 19, 21, 22, 23, 25, 26, 28, 29, 30, 31, 32, 33, 34, 35, 36, 37, 38, 39, 41, 42, 43, 45, 47, 49, 50, 51, 52, 53, 56, 57, 59, 60, 62, 64, 65, 66, 67, 68, 69, 72, 73, 74, 75, 76, 77, 78, 79, 80, 81, 82, 83, 84, 85, 86, 88, 89, 90, 92, 93, 94, 95, 96, 97, 98, 99, 101, 103, 111, 111А, 113;</w:t>
      </w:r>
    </w:p>
    <w:bookmarkEnd w:id="49"/>
    <w:bookmarkStart w:name="z69" w:id="50"/>
    <w:p>
      <w:pPr>
        <w:spacing w:after="0"/>
        <w:ind w:left="0"/>
        <w:jc w:val="both"/>
      </w:pPr>
      <w:r>
        <w:rPr>
          <w:rFonts w:ascii="Times New Roman"/>
          <w:b w:val="false"/>
          <w:i w:val="false"/>
          <w:color w:val="000000"/>
          <w:sz w:val="28"/>
        </w:rPr>
        <w:t>
      Киевский көшесінің қиылысы 8;</w:t>
      </w:r>
    </w:p>
    <w:bookmarkEnd w:id="50"/>
    <w:bookmarkStart w:name="z70" w:id="51"/>
    <w:p>
      <w:pPr>
        <w:spacing w:after="0"/>
        <w:ind w:left="0"/>
        <w:jc w:val="both"/>
      </w:pPr>
      <w:r>
        <w:rPr>
          <w:rFonts w:ascii="Times New Roman"/>
          <w:b w:val="false"/>
          <w:i w:val="false"/>
          <w:color w:val="000000"/>
          <w:sz w:val="28"/>
        </w:rPr>
        <w:t>
      Ломоносов көшесінің қиылысы 4, 5, 15, 17, 20;</w:t>
      </w:r>
    </w:p>
    <w:bookmarkEnd w:id="51"/>
    <w:bookmarkStart w:name="z71" w:id="52"/>
    <w:p>
      <w:pPr>
        <w:spacing w:after="0"/>
        <w:ind w:left="0"/>
        <w:jc w:val="both"/>
      </w:pPr>
      <w:r>
        <w:rPr>
          <w:rFonts w:ascii="Times New Roman"/>
          <w:b w:val="false"/>
          <w:i w:val="false"/>
          <w:color w:val="000000"/>
          <w:sz w:val="28"/>
        </w:rPr>
        <w:t>
      Чехов көшесінің қиылысы 1, 5, 6, 7, 10;</w:t>
      </w:r>
    </w:p>
    <w:bookmarkEnd w:id="52"/>
    <w:bookmarkStart w:name="z72" w:id="53"/>
    <w:p>
      <w:pPr>
        <w:spacing w:after="0"/>
        <w:ind w:left="0"/>
        <w:jc w:val="both"/>
      </w:pPr>
      <w:r>
        <w:rPr>
          <w:rFonts w:ascii="Times New Roman"/>
          <w:b w:val="false"/>
          <w:i w:val="false"/>
          <w:color w:val="000000"/>
          <w:sz w:val="28"/>
        </w:rPr>
        <w:t>
      Строительный көшесінің қиылысы 9, 9А, 10, 17, 18, 19, 20;</w:t>
      </w:r>
    </w:p>
    <w:bookmarkEnd w:id="53"/>
    <w:bookmarkStart w:name="z73" w:id="54"/>
    <w:p>
      <w:pPr>
        <w:spacing w:after="0"/>
        <w:ind w:left="0"/>
        <w:jc w:val="both"/>
      </w:pPr>
      <w:r>
        <w:rPr>
          <w:rFonts w:ascii="Times New Roman"/>
          <w:b w:val="false"/>
          <w:i w:val="false"/>
          <w:color w:val="000000"/>
          <w:sz w:val="28"/>
        </w:rPr>
        <w:t>
      Рабочий көшесінің қиылысы 1А, 2, 3, 4, 14;</w:t>
      </w:r>
    </w:p>
    <w:bookmarkEnd w:id="54"/>
    <w:bookmarkStart w:name="z74" w:id="55"/>
    <w:p>
      <w:pPr>
        <w:spacing w:after="0"/>
        <w:ind w:left="0"/>
        <w:jc w:val="both"/>
      </w:pPr>
      <w:r>
        <w:rPr>
          <w:rFonts w:ascii="Times New Roman"/>
          <w:b w:val="false"/>
          <w:i w:val="false"/>
          <w:color w:val="000000"/>
          <w:sz w:val="28"/>
        </w:rPr>
        <w:t>
      Светлый шағын ауданы 2, 3, 4, 5, 6, 8, 9, 10, 11, 12, 13, 14, 15, 17, 23.</w:t>
      </w:r>
    </w:p>
    <w:bookmarkEnd w:id="55"/>
    <w:bookmarkStart w:name="z75" w:id="56"/>
    <w:p>
      <w:pPr>
        <w:spacing w:after="0"/>
        <w:ind w:left="0"/>
        <w:jc w:val="both"/>
      </w:pPr>
      <w:r>
        <w:rPr>
          <w:rFonts w:ascii="Times New Roman"/>
          <w:b w:val="false"/>
          <w:i w:val="false"/>
          <w:color w:val="000000"/>
          <w:sz w:val="28"/>
        </w:rPr>
        <w:t>
      № 418 сайлау учаскесі</w:t>
      </w:r>
    </w:p>
    <w:bookmarkEnd w:id="56"/>
    <w:bookmarkStart w:name="z76" w:id="57"/>
    <w:p>
      <w:pPr>
        <w:spacing w:after="0"/>
        <w:ind w:left="0"/>
        <w:jc w:val="both"/>
      </w:pPr>
      <w:r>
        <w:rPr>
          <w:rFonts w:ascii="Times New Roman"/>
          <w:b w:val="false"/>
          <w:i w:val="false"/>
          <w:color w:val="000000"/>
          <w:sz w:val="28"/>
        </w:rPr>
        <w:t>
      Орналасқан жері: Тайынша қаласы, Теміржол шағын ауданы 15, "Солтүстік Қазақстан облысы Тайынша ауданы әкімдігінің мәдениет, тілдерді дамыту, дене тәрбиесі және спорт бөлімі" коммуналдық мемлекеттік мекемесінің "Аудандық мәдениет үйі" мемлекеттік коммуналдық қазыналық кәсіпорынның ғимараты.</w:t>
      </w:r>
    </w:p>
    <w:bookmarkEnd w:id="57"/>
    <w:bookmarkStart w:name="z77" w:id="58"/>
    <w:p>
      <w:pPr>
        <w:spacing w:after="0"/>
        <w:ind w:left="0"/>
        <w:jc w:val="both"/>
      </w:pPr>
      <w:r>
        <w:rPr>
          <w:rFonts w:ascii="Times New Roman"/>
          <w:b w:val="false"/>
          <w:i w:val="false"/>
          <w:color w:val="000000"/>
          <w:sz w:val="28"/>
        </w:rPr>
        <w:t>
      Шекаралары: Калинин көшесі 1, 5, 7, 10, 13, 14, 15, 16, 17, 19, 20, 21, 22, 23, 24, 25, 26, 28, 29, 30, 31, 32, 33, 34, 35, 36, 37, 38, 39, 40, 41, 42, 43, 44, 45, 46, 47;</w:t>
      </w:r>
    </w:p>
    <w:bookmarkEnd w:id="58"/>
    <w:bookmarkStart w:name="z78" w:id="59"/>
    <w:p>
      <w:pPr>
        <w:spacing w:after="0"/>
        <w:ind w:left="0"/>
        <w:jc w:val="both"/>
      </w:pPr>
      <w:r>
        <w:rPr>
          <w:rFonts w:ascii="Times New Roman"/>
          <w:b w:val="false"/>
          <w:i w:val="false"/>
          <w:color w:val="000000"/>
          <w:sz w:val="28"/>
        </w:rPr>
        <w:t>
      Железнодорожная көшесі 1, 2, 3, 4, 5, 6, 7, 8, 9, 10, 11, 12, 13, 14, 15, 16, 17, 18, 19, 21, 22, 23, 24, 25, 26, 27, 28, 29, 30, 31, 32, 33, 34, 35, 36, 37, 38, 40, 41, 41А, 42, 45, 46, 48, 50, 52, 54, 55, 56, 57, 58, 60, 62, 66, 67, 68, 69, 70, 71;</w:t>
      </w:r>
    </w:p>
    <w:bookmarkEnd w:id="59"/>
    <w:bookmarkStart w:name="z79" w:id="60"/>
    <w:p>
      <w:pPr>
        <w:spacing w:after="0"/>
        <w:ind w:left="0"/>
        <w:jc w:val="both"/>
      </w:pPr>
      <w:r>
        <w:rPr>
          <w:rFonts w:ascii="Times New Roman"/>
          <w:b w:val="false"/>
          <w:i w:val="false"/>
          <w:color w:val="000000"/>
          <w:sz w:val="28"/>
        </w:rPr>
        <w:t>
      Достық көшесі 1, 2, 2А, 3, 4, 5, 6, 6А, 7, 8, 9, 10, 11, 12, 13, 14, 15, 16, 17, 19, 20, 21, 22, 23, 24, 25, 26, 27, 28, 29, 30, 31, 32, 33, 34, 35, 36, 37, 38, 39, 40, 41, 42, 43, 44, 45, 46, 47, 48, 49, 50, 51, 52, 53, 54, 55, 56, 57, 59, 61, 63, 64;</w:t>
      </w:r>
    </w:p>
    <w:bookmarkEnd w:id="60"/>
    <w:bookmarkStart w:name="z80" w:id="61"/>
    <w:p>
      <w:pPr>
        <w:spacing w:after="0"/>
        <w:ind w:left="0"/>
        <w:jc w:val="both"/>
      </w:pPr>
      <w:r>
        <w:rPr>
          <w:rFonts w:ascii="Times New Roman"/>
          <w:b w:val="false"/>
          <w:i w:val="false"/>
          <w:color w:val="000000"/>
          <w:sz w:val="28"/>
        </w:rPr>
        <w:t>
      Солнечная көшесі 1, 3, 4, 5, 6, 7, 8, 9, 10, 11;</w:t>
      </w:r>
    </w:p>
    <w:bookmarkEnd w:id="61"/>
    <w:bookmarkStart w:name="z81" w:id="62"/>
    <w:p>
      <w:pPr>
        <w:spacing w:after="0"/>
        <w:ind w:left="0"/>
        <w:jc w:val="both"/>
      </w:pPr>
      <w:r>
        <w:rPr>
          <w:rFonts w:ascii="Times New Roman"/>
          <w:b w:val="false"/>
          <w:i w:val="false"/>
          <w:color w:val="000000"/>
          <w:sz w:val="28"/>
        </w:rPr>
        <w:t>
      Южная көшесі 3, 5, 7, 9, 11, 13, 15, 17;</w:t>
      </w:r>
    </w:p>
    <w:bookmarkEnd w:id="62"/>
    <w:bookmarkStart w:name="z82" w:id="63"/>
    <w:p>
      <w:pPr>
        <w:spacing w:after="0"/>
        <w:ind w:left="0"/>
        <w:jc w:val="both"/>
      </w:pPr>
      <w:r>
        <w:rPr>
          <w:rFonts w:ascii="Times New Roman"/>
          <w:b w:val="false"/>
          <w:i w:val="false"/>
          <w:color w:val="000000"/>
          <w:sz w:val="28"/>
        </w:rPr>
        <w:t>
      Локомотивная көшесі 2, 3, 4, 5, 6, 7, 8, 9, 10, 11, 12, 13, 14, 15, 16, 17, 18, 19, 21, 22, 23;</w:t>
      </w:r>
    </w:p>
    <w:bookmarkEnd w:id="63"/>
    <w:bookmarkStart w:name="z83" w:id="64"/>
    <w:p>
      <w:pPr>
        <w:spacing w:after="0"/>
        <w:ind w:left="0"/>
        <w:jc w:val="both"/>
      </w:pPr>
      <w:r>
        <w:rPr>
          <w:rFonts w:ascii="Times New Roman"/>
          <w:b w:val="false"/>
          <w:i w:val="false"/>
          <w:color w:val="000000"/>
          <w:sz w:val="28"/>
        </w:rPr>
        <w:t>
      Островский көшесі 1, 2, 3, 4, 5, 7, 8, 9, 10, 14, 15, 16, 17, 18, 19, 20, 22;</w:t>
      </w:r>
    </w:p>
    <w:bookmarkEnd w:id="64"/>
    <w:bookmarkStart w:name="z84" w:id="65"/>
    <w:p>
      <w:pPr>
        <w:spacing w:after="0"/>
        <w:ind w:left="0"/>
        <w:jc w:val="both"/>
      </w:pPr>
      <w:r>
        <w:rPr>
          <w:rFonts w:ascii="Times New Roman"/>
          <w:b w:val="false"/>
          <w:i w:val="false"/>
          <w:color w:val="000000"/>
          <w:sz w:val="28"/>
        </w:rPr>
        <w:t>
      Садовая көшесі 2, 4, 6, 8, 12, 14, 15, 16, 20, 41, 45, 47, 49, 51, 53, 57, 59, 61, 63, 65, 67, 69, 71, 75, 77, 79, 81, 83, 87, 89, 91, 93, 95, 97, 99, 101, 105, 107;</w:t>
      </w:r>
    </w:p>
    <w:bookmarkEnd w:id="65"/>
    <w:bookmarkStart w:name="z85" w:id="66"/>
    <w:p>
      <w:pPr>
        <w:spacing w:after="0"/>
        <w:ind w:left="0"/>
        <w:jc w:val="both"/>
      </w:pPr>
      <w:r>
        <w:rPr>
          <w:rFonts w:ascii="Times New Roman"/>
          <w:b w:val="false"/>
          <w:i w:val="false"/>
          <w:color w:val="000000"/>
          <w:sz w:val="28"/>
        </w:rPr>
        <w:t>
      ж-з Нефтебазы көшесі 1, 3, 4;</w:t>
      </w:r>
    </w:p>
    <w:bookmarkEnd w:id="66"/>
    <w:bookmarkStart w:name="z86" w:id="67"/>
    <w:p>
      <w:pPr>
        <w:spacing w:after="0"/>
        <w:ind w:left="0"/>
        <w:jc w:val="both"/>
      </w:pPr>
      <w:r>
        <w:rPr>
          <w:rFonts w:ascii="Times New Roman"/>
          <w:b w:val="false"/>
          <w:i w:val="false"/>
          <w:color w:val="000000"/>
          <w:sz w:val="28"/>
        </w:rPr>
        <w:t>
      Шоқан Уәлиханов көшесі 2, 2А, 4, 6, 10, 11А, 12, 13, 15, 16, 17, 18, 19, 20, 22П, 23, 24, 25, 26, 27, 29, 31, 33, 34, 35, 36, 37, 39, 42, 52, 54, 56, 58, 59;</w:t>
      </w:r>
    </w:p>
    <w:bookmarkEnd w:id="67"/>
    <w:bookmarkStart w:name="z87" w:id="68"/>
    <w:p>
      <w:pPr>
        <w:spacing w:after="0"/>
        <w:ind w:left="0"/>
        <w:jc w:val="both"/>
      </w:pPr>
      <w:r>
        <w:rPr>
          <w:rFonts w:ascii="Times New Roman"/>
          <w:b w:val="false"/>
          <w:i w:val="false"/>
          <w:color w:val="000000"/>
          <w:sz w:val="28"/>
        </w:rPr>
        <w:t>
      Целинная көшесі 1, 2, 3, 4, 5, 6, 7, 8, 9, 10, 11, 12, 13, 14, 15, 16, 17, 18, 19, 20, 21, 22, 23, 24, 25, 26, 27, 28, 29, 30, 31, 32, 33, 34, 35, 36, 37, 38, 39, 40, 41, 42, 43, 44, 45, 46, 47, 48, 49, 50, 51, 52, 53, 54, 55, 56, 57, 58, 59, 60, 61, 62, 63, 64, 65;</w:t>
      </w:r>
    </w:p>
    <w:bookmarkEnd w:id="68"/>
    <w:bookmarkStart w:name="z88" w:id="69"/>
    <w:p>
      <w:pPr>
        <w:spacing w:after="0"/>
        <w:ind w:left="0"/>
        <w:jc w:val="both"/>
      </w:pPr>
      <w:r>
        <w:rPr>
          <w:rFonts w:ascii="Times New Roman"/>
          <w:b w:val="false"/>
          <w:i w:val="false"/>
          <w:color w:val="000000"/>
          <w:sz w:val="28"/>
        </w:rPr>
        <w:t>
      Первомайская көшесі 1, 2, 3, 4, 5, 6, 7, 8, 9, 10, 11, 12, 13, 14, 15, 16, 17, 18, 19, 20, 21, 22, 23, 24, 25, 26, 27, 28, 29, 31, 32, 33, 35;</w:t>
      </w:r>
    </w:p>
    <w:bookmarkEnd w:id="69"/>
    <w:bookmarkStart w:name="z89" w:id="70"/>
    <w:p>
      <w:pPr>
        <w:spacing w:after="0"/>
        <w:ind w:left="0"/>
        <w:jc w:val="both"/>
      </w:pPr>
      <w:r>
        <w:rPr>
          <w:rFonts w:ascii="Times New Roman"/>
          <w:b w:val="false"/>
          <w:i w:val="false"/>
          <w:color w:val="000000"/>
          <w:sz w:val="28"/>
        </w:rPr>
        <w:t>
      Октябрьская көшесі 1, 2, 3, 4, 5, 6, 7, 8, 9, 10, 11, 12, 13, 14, 15, 16, 17, 18, 19, 20, 21, 22, 23, 24, 25, 26, 27, 28, 29, 30, 31, 32, 33, 34, 35, 36, 37, 38, 39, 40, 41, 42, 43, 45, 47, 49, 51, 53, 55;</w:t>
      </w:r>
    </w:p>
    <w:bookmarkEnd w:id="70"/>
    <w:bookmarkStart w:name="z90" w:id="71"/>
    <w:p>
      <w:pPr>
        <w:spacing w:after="0"/>
        <w:ind w:left="0"/>
        <w:jc w:val="both"/>
      </w:pPr>
      <w:r>
        <w:rPr>
          <w:rFonts w:ascii="Times New Roman"/>
          <w:b w:val="false"/>
          <w:i w:val="false"/>
          <w:color w:val="000000"/>
          <w:sz w:val="28"/>
        </w:rPr>
        <w:t>
      Фрунзе көшесі 1, 2, 3, 4, 5, 6, 7, 8, 9, 10, 10А, 11, 12, 13, 14, 15, 16, 17, 17А, 18, 19, 20, 21, 22, 23, 24, 25, 26, 27, 28, 29, 30, 31, 32, 33, 34, 35, 36, 36А, 37, 39, 41, 43, 45, 47;</w:t>
      </w:r>
    </w:p>
    <w:bookmarkEnd w:id="71"/>
    <w:bookmarkStart w:name="z91" w:id="72"/>
    <w:p>
      <w:pPr>
        <w:spacing w:after="0"/>
        <w:ind w:left="0"/>
        <w:jc w:val="both"/>
      </w:pPr>
      <w:r>
        <w:rPr>
          <w:rFonts w:ascii="Times New Roman"/>
          <w:b w:val="false"/>
          <w:i w:val="false"/>
          <w:color w:val="000000"/>
          <w:sz w:val="28"/>
        </w:rPr>
        <w:t>
      Дистанционная көшесі 2, 3, 4, 6, 7, 7А, 8, 9, 10, 13, 14, 15, 16;</w:t>
      </w:r>
    </w:p>
    <w:bookmarkEnd w:id="72"/>
    <w:bookmarkStart w:name="z92" w:id="73"/>
    <w:p>
      <w:pPr>
        <w:spacing w:after="0"/>
        <w:ind w:left="0"/>
        <w:jc w:val="both"/>
      </w:pPr>
      <w:r>
        <w:rPr>
          <w:rFonts w:ascii="Times New Roman"/>
          <w:b w:val="false"/>
          <w:i w:val="false"/>
          <w:color w:val="000000"/>
          <w:sz w:val="28"/>
        </w:rPr>
        <w:t>
      Дистанционный көшесінің қиылысы 7, 10;</w:t>
      </w:r>
    </w:p>
    <w:bookmarkEnd w:id="73"/>
    <w:bookmarkStart w:name="z93" w:id="74"/>
    <w:p>
      <w:pPr>
        <w:spacing w:after="0"/>
        <w:ind w:left="0"/>
        <w:jc w:val="both"/>
      </w:pPr>
      <w:r>
        <w:rPr>
          <w:rFonts w:ascii="Times New Roman"/>
          <w:b w:val="false"/>
          <w:i w:val="false"/>
          <w:color w:val="000000"/>
          <w:sz w:val="28"/>
        </w:rPr>
        <w:t>
      Теміржол шағын ауданы 1, 2, 3, 4, 5, 6, 7, 8, 9, 10, 14, 17, 19, 22, 23, 27, 28, 29, 30, 31, 33, 34, 35, 35А, 36, 38, 39, 40, 41, 42, 43, 44, 45, 46.</w:t>
      </w:r>
    </w:p>
    <w:bookmarkEnd w:id="74"/>
    <w:bookmarkStart w:name="z94" w:id="75"/>
    <w:p>
      <w:pPr>
        <w:spacing w:after="0"/>
        <w:ind w:left="0"/>
        <w:jc w:val="both"/>
      </w:pPr>
      <w:r>
        <w:rPr>
          <w:rFonts w:ascii="Times New Roman"/>
          <w:b w:val="false"/>
          <w:i w:val="false"/>
          <w:color w:val="000000"/>
          <w:sz w:val="28"/>
        </w:rPr>
        <w:t>
      № 419 сайлау учаскесі</w:t>
      </w:r>
    </w:p>
    <w:bookmarkEnd w:id="75"/>
    <w:bookmarkStart w:name="z95" w:id="76"/>
    <w:p>
      <w:pPr>
        <w:spacing w:after="0"/>
        <w:ind w:left="0"/>
        <w:jc w:val="both"/>
      </w:pPr>
      <w:r>
        <w:rPr>
          <w:rFonts w:ascii="Times New Roman"/>
          <w:b w:val="false"/>
          <w:i w:val="false"/>
          <w:color w:val="000000"/>
          <w:sz w:val="28"/>
        </w:rPr>
        <w:t>
      Орналасқан жері: Тайынша қаласы, Желтоқсан көшесі 75,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2 орта мектебі" коммуналдық мемлекеттік мекемесінің ғимараты.</w:t>
      </w:r>
    </w:p>
    <w:bookmarkEnd w:id="76"/>
    <w:bookmarkStart w:name="z96" w:id="77"/>
    <w:p>
      <w:pPr>
        <w:spacing w:after="0"/>
        <w:ind w:left="0"/>
        <w:jc w:val="both"/>
      </w:pPr>
      <w:r>
        <w:rPr>
          <w:rFonts w:ascii="Times New Roman"/>
          <w:b w:val="false"/>
          <w:i w:val="false"/>
          <w:color w:val="000000"/>
          <w:sz w:val="28"/>
        </w:rPr>
        <w:t>
      Шекаралары: Западная көшесі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77"/>
    <w:bookmarkStart w:name="z97" w:id="78"/>
    <w:p>
      <w:pPr>
        <w:spacing w:after="0"/>
        <w:ind w:left="0"/>
        <w:jc w:val="both"/>
      </w:pPr>
      <w:r>
        <w:rPr>
          <w:rFonts w:ascii="Times New Roman"/>
          <w:b w:val="false"/>
          <w:i w:val="false"/>
          <w:color w:val="000000"/>
          <w:sz w:val="28"/>
        </w:rPr>
        <w:t>
      Жастар көшесі1, 2, 3, 4, 5, 6, 8, 9, 11, 12, 13, 15, 16, 17, 18, 20, 21, 22, 23, 24, 25, 27, 28, 29, 30, 31, 32, 33, 36, 38, 39, 40, 42, 44, 45, 46, 47, 49, 50, 51, 52, 53, 54, 55, 56, 57, 58, 59, 60, 62, 63, 65, 66, 67, 67А, 68, 69, 70, 70А, 71, 72, 73, 75, 77, 78, 79, 81, 85;</w:t>
      </w:r>
    </w:p>
    <w:bookmarkEnd w:id="78"/>
    <w:bookmarkStart w:name="z98" w:id="79"/>
    <w:p>
      <w:pPr>
        <w:spacing w:after="0"/>
        <w:ind w:left="0"/>
        <w:jc w:val="both"/>
      </w:pPr>
      <w:r>
        <w:rPr>
          <w:rFonts w:ascii="Times New Roman"/>
          <w:b w:val="false"/>
          <w:i w:val="false"/>
          <w:color w:val="000000"/>
          <w:sz w:val="28"/>
        </w:rPr>
        <w:t>
      Желтоқсан көшесі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w:t>
      </w:r>
    </w:p>
    <w:bookmarkEnd w:id="79"/>
    <w:bookmarkStart w:name="z99" w:id="80"/>
    <w:p>
      <w:pPr>
        <w:spacing w:after="0"/>
        <w:ind w:left="0"/>
        <w:jc w:val="both"/>
      </w:pPr>
      <w:r>
        <w:rPr>
          <w:rFonts w:ascii="Times New Roman"/>
          <w:b w:val="false"/>
          <w:i w:val="false"/>
          <w:color w:val="000000"/>
          <w:sz w:val="28"/>
        </w:rPr>
        <w:t>
      Куйбышев көшесі 5, 6, 7, 9, 11, 12, 13, 14, 15, 16, 17, 18, 19, 20, 21, 22, 23, 24, 25, 26, 27, 28, 30, 31, 32, 33, 34, 35, 36, 37, 38, 39, 40, 41, 42, 44, 45, 46, 47, 48, 49, 50, 51, 52, 53, 54, 55, 56, 57, 58, 59, 60, 61, 64, 65, 67, 68, 69, 70, 72, 73, 74, 75, 76, 78, 79, 80;</w:t>
      </w:r>
    </w:p>
    <w:bookmarkEnd w:id="80"/>
    <w:bookmarkStart w:name="z100" w:id="81"/>
    <w:p>
      <w:pPr>
        <w:spacing w:after="0"/>
        <w:ind w:left="0"/>
        <w:jc w:val="both"/>
      </w:pPr>
      <w:r>
        <w:rPr>
          <w:rFonts w:ascii="Times New Roman"/>
          <w:b w:val="false"/>
          <w:i w:val="false"/>
          <w:color w:val="000000"/>
          <w:sz w:val="28"/>
        </w:rPr>
        <w:t>
      Киров көшесі 2, 3, 5, 6, 7, 9, 10, 12, 13, 15, 16, 17, 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w:t>
      </w:r>
    </w:p>
    <w:bookmarkEnd w:id="81"/>
    <w:bookmarkStart w:name="z101" w:id="82"/>
    <w:p>
      <w:pPr>
        <w:spacing w:after="0"/>
        <w:ind w:left="0"/>
        <w:jc w:val="both"/>
      </w:pPr>
      <w:r>
        <w:rPr>
          <w:rFonts w:ascii="Times New Roman"/>
          <w:b w:val="false"/>
          <w:i w:val="false"/>
          <w:color w:val="000000"/>
          <w:sz w:val="28"/>
        </w:rPr>
        <w:t>
      Бірлік көшесі 1, 3, 4, 7, 8, 9, 10, 11, 12, 13, 14, 15, 16, 18, 19, 20, 21, 22, 23, 25, 28, 30, 31, 33, 34, 36, 37, 40, 41, 42, 43, 44, 45, 46, 47, 48, 49, 51, 52, 53, 54, 55, 56, 58, 59, 60, 61, 62, 63, 64, 66, 67, 68, 69, 70, 71, 72, 73, 74, 75, 76, 77, 78, 79, 81, 82, 83, 86, 87, 88;</w:t>
      </w:r>
    </w:p>
    <w:bookmarkEnd w:id="82"/>
    <w:bookmarkStart w:name="z102" w:id="83"/>
    <w:p>
      <w:pPr>
        <w:spacing w:after="0"/>
        <w:ind w:left="0"/>
        <w:jc w:val="both"/>
      </w:pPr>
      <w:r>
        <w:rPr>
          <w:rFonts w:ascii="Times New Roman"/>
          <w:b w:val="false"/>
          <w:i w:val="false"/>
          <w:color w:val="000000"/>
          <w:sz w:val="28"/>
        </w:rPr>
        <w:t>
      Магистральная көшесі 1, 2, 3, 4, 5, 6, 7, 10, 12, 13, 15, 16, 17, 18, 19, 20, 22, 23, 24, 25, 26, 27, 30, 31, 32, 33, 37, 38, 39, 40, 41, 42, 43, 44, 45, 46, 47, 48, 49, 50, 51, 52, 53, 54, 55, 56, 58, 59, 60, 61, 62, 64, 65, 66, 68, 72, 73, 74, 75, 77, 79, 83, 85, 87, 89, 91, 93, 95, 97, 99;</w:t>
      </w:r>
    </w:p>
    <w:bookmarkEnd w:id="83"/>
    <w:bookmarkStart w:name="z103" w:id="84"/>
    <w:p>
      <w:pPr>
        <w:spacing w:after="0"/>
        <w:ind w:left="0"/>
        <w:jc w:val="both"/>
      </w:pPr>
      <w:r>
        <w:rPr>
          <w:rFonts w:ascii="Times New Roman"/>
          <w:b w:val="false"/>
          <w:i w:val="false"/>
          <w:color w:val="000000"/>
          <w:sz w:val="28"/>
        </w:rPr>
        <w:t>
      Фабричная көшесі 1, 3, 5, 7, 9, 11, 13, 15, 17, 19, 21, 23, 25, 27, 29, 31, 32, 33, 34, 35, 36, 37, 39, 41, 43, 45, 47, 49, 51, 53, 55, 57, 59, 61, 63, 65, 67, 69, 71, 73, 75, 77, 79, 81, 83, 85, 87, 89, 91, 93;</w:t>
      </w:r>
    </w:p>
    <w:bookmarkEnd w:id="84"/>
    <w:bookmarkStart w:name="z104" w:id="85"/>
    <w:p>
      <w:pPr>
        <w:spacing w:after="0"/>
        <w:ind w:left="0"/>
        <w:jc w:val="both"/>
      </w:pPr>
      <w:r>
        <w:rPr>
          <w:rFonts w:ascii="Times New Roman"/>
          <w:b w:val="false"/>
          <w:i w:val="false"/>
          <w:color w:val="000000"/>
          <w:sz w:val="28"/>
        </w:rPr>
        <w:t>
      Кооператив көшесі 1, 7, 8, 9, 10, 11, 12, 13, 14, 16, 17, 18, 19, 20, 21, 24, 25, 26, 27, 29, 30, 31, 32, 33, 34, 35, 38;</w:t>
      </w:r>
    </w:p>
    <w:bookmarkEnd w:id="85"/>
    <w:bookmarkStart w:name="z105" w:id="86"/>
    <w:p>
      <w:pPr>
        <w:spacing w:after="0"/>
        <w:ind w:left="0"/>
        <w:jc w:val="both"/>
      </w:pPr>
      <w:r>
        <w:rPr>
          <w:rFonts w:ascii="Times New Roman"/>
          <w:b w:val="false"/>
          <w:i w:val="false"/>
          <w:color w:val="000000"/>
          <w:sz w:val="28"/>
        </w:rPr>
        <w:t>
      Горький көшесі 1, 2, 3, 4, 5, 6, 8, 10, 11, 12, 13, 14, 15, 16, 17, 18, 19, 20, 21, 22, 23, 25, 26, 27, 28, 29, 30, 32, 33, 34, 35;</w:t>
      </w:r>
    </w:p>
    <w:bookmarkEnd w:id="86"/>
    <w:bookmarkStart w:name="z106" w:id="87"/>
    <w:p>
      <w:pPr>
        <w:spacing w:after="0"/>
        <w:ind w:left="0"/>
        <w:jc w:val="both"/>
      </w:pPr>
      <w:r>
        <w:rPr>
          <w:rFonts w:ascii="Times New Roman"/>
          <w:b w:val="false"/>
          <w:i w:val="false"/>
          <w:color w:val="000000"/>
          <w:sz w:val="28"/>
        </w:rPr>
        <w:t>
      Панфилов көшесі 1, 2;</w:t>
      </w:r>
    </w:p>
    <w:bookmarkEnd w:id="87"/>
    <w:bookmarkStart w:name="z107" w:id="88"/>
    <w:p>
      <w:pPr>
        <w:spacing w:after="0"/>
        <w:ind w:left="0"/>
        <w:jc w:val="both"/>
      </w:pPr>
      <w:r>
        <w:rPr>
          <w:rFonts w:ascii="Times New Roman"/>
          <w:b w:val="false"/>
          <w:i w:val="false"/>
          <w:color w:val="000000"/>
          <w:sz w:val="28"/>
        </w:rPr>
        <w:t>
      Пушкин көшесі 1, 4, 6, 8, 10, 11, 12, 14, 15, 17, 18, 19, 20, 21, 24, 26, 28, 29, 32, 33, 36, 37, 38, 41, 44, 45, 46, 47, 48, 49, 49А, 50, 52, 53, 54, 55, 56, 57, 58, 59, 61, 63, 65, 67, 69, 71, 73, 75, 77, 79;</w:t>
      </w:r>
    </w:p>
    <w:bookmarkEnd w:id="88"/>
    <w:bookmarkStart w:name="z108" w:id="89"/>
    <w:p>
      <w:pPr>
        <w:spacing w:after="0"/>
        <w:ind w:left="0"/>
        <w:jc w:val="both"/>
      </w:pPr>
      <w:r>
        <w:rPr>
          <w:rFonts w:ascii="Times New Roman"/>
          <w:b w:val="false"/>
          <w:i w:val="false"/>
          <w:color w:val="000000"/>
          <w:sz w:val="28"/>
        </w:rPr>
        <w:t>
      Мәншүк Мәметова көшесі 1, 2, 3, 4, 5, 6, 7, 8, 9, 10, 11, 12, 13, 14, 15, 16, 18, 19, 20, 21, 22, 23, 23/1, 23/3, 25, 26, 27, 28, 29, 30, 31, 34, 35, 36, 37, 38, 39, 40, 41, 44, 46, 47, 48, 49;</w:t>
      </w:r>
    </w:p>
    <w:bookmarkEnd w:id="89"/>
    <w:bookmarkStart w:name="z109" w:id="90"/>
    <w:p>
      <w:pPr>
        <w:spacing w:after="0"/>
        <w:ind w:left="0"/>
        <w:jc w:val="both"/>
      </w:pPr>
      <w:r>
        <w:rPr>
          <w:rFonts w:ascii="Times New Roman"/>
          <w:b w:val="false"/>
          <w:i w:val="false"/>
          <w:color w:val="000000"/>
          <w:sz w:val="28"/>
        </w:rPr>
        <w:t>
      Колхозная көшесі 2, 4, 5, 6, 7, 8, 9, 10, 11, 12, 14, 16, 18, 21, 22, 23, 24, 26, 27, 28, 29, 30, 32, 33, 34, 35, 37, 38, 39, 41, 42, 43, 44, 47, 48, 49, 50, 52, 54, 56, 58, 60, 64, 66, 70, 72, 74, 76;</w:t>
      </w:r>
    </w:p>
    <w:bookmarkEnd w:id="90"/>
    <w:bookmarkStart w:name="z110" w:id="91"/>
    <w:p>
      <w:pPr>
        <w:spacing w:after="0"/>
        <w:ind w:left="0"/>
        <w:jc w:val="both"/>
      </w:pPr>
      <w:r>
        <w:rPr>
          <w:rFonts w:ascii="Times New Roman"/>
          <w:b w:val="false"/>
          <w:i w:val="false"/>
          <w:color w:val="000000"/>
          <w:sz w:val="28"/>
        </w:rPr>
        <w:t>
      Степная көшесі 1, 1А, 4, 6, 7, 8, 9, 11, 13, 15, 16, 17, 18, 20, 21, 22, 23, 24, 25, 27, 28, 29, 30, 31, 32, 33, 34, 35, 36, 39, 40, 42, 43, 44, 46, 47, 48, 49, 50, 52, 53, 55, 56, 57, 62, 64, 66, 68, 72;</w:t>
      </w:r>
    </w:p>
    <w:bookmarkEnd w:id="91"/>
    <w:bookmarkStart w:name="z111" w:id="92"/>
    <w:p>
      <w:pPr>
        <w:spacing w:after="0"/>
        <w:ind w:left="0"/>
        <w:jc w:val="both"/>
      </w:pPr>
      <w:r>
        <w:rPr>
          <w:rFonts w:ascii="Times New Roman"/>
          <w:b w:val="false"/>
          <w:i w:val="false"/>
          <w:color w:val="000000"/>
          <w:sz w:val="28"/>
        </w:rPr>
        <w:t>
      Лесной көшесінің қиылысы 1, 3, 4, 5, 6, 8, 9, 13, 14, 15, 16, 17, 18.</w:t>
      </w:r>
    </w:p>
    <w:bookmarkEnd w:id="92"/>
    <w:bookmarkStart w:name="z112" w:id="93"/>
    <w:p>
      <w:pPr>
        <w:spacing w:after="0"/>
        <w:ind w:left="0"/>
        <w:jc w:val="both"/>
      </w:pPr>
      <w:r>
        <w:rPr>
          <w:rFonts w:ascii="Times New Roman"/>
          <w:b w:val="false"/>
          <w:i w:val="false"/>
          <w:color w:val="000000"/>
          <w:sz w:val="28"/>
        </w:rPr>
        <w:t>
      № 420 сайлау учаскесі</w:t>
      </w:r>
    </w:p>
    <w:bookmarkEnd w:id="93"/>
    <w:bookmarkStart w:name="z113" w:id="94"/>
    <w:p>
      <w:pPr>
        <w:spacing w:after="0"/>
        <w:ind w:left="0"/>
        <w:jc w:val="both"/>
      </w:pPr>
      <w:r>
        <w:rPr>
          <w:rFonts w:ascii="Times New Roman"/>
          <w:b w:val="false"/>
          <w:i w:val="false"/>
          <w:color w:val="000000"/>
          <w:sz w:val="28"/>
        </w:rPr>
        <w:t>
      Орналасқан жері: Большой Изюм ауылы, Октябрьcкая көшесі 88,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"Большой Изюм орта мектебі" коммуналдық мемлекеттік мекемесінің ғимараты.</w:t>
      </w:r>
    </w:p>
    <w:bookmarkEnd w:id="94"/>
    <w:bookmarkStart w:name="z114" w:id="95"/>
    <w:p>
      <w:pPr>
        <w:spacing w:after="0"/>
        <w:ind w:left="0"/>
        <w:jc w:val="both"/>
      </w:pPr>
      <w:r>
        <w:rPr>
          <w:rFonts w:ascii="Times New Roman"/>
          <w:b w:val="false"/>
          <w:i w:val="false"/>
          <w:color w:val="000000"/>
          <w:sz w:val="28"/>
        </w:rPr>
        <w:t>
      Шекаралары: Большой Изюм ауылы, Северное ауылы, Октябрьское ауылы.</w:t>
      </w:r>
    </w:p>
    <w:bookmarkEnd w:id="95"/>
    <w:bookmarkStart w:name="z115" w:id="96"/>
    <w:p>
      <w:pPr>
        <w:spacing w:after="0"/>
        <w:ind w:left="0"/>
        <w:jc w:val="both"/>
      </w:pPr>
      <w:r>
        <w:rPr>
          <w:rFonts w:ascii="Times New Roman"/>
          <w:b w:val="false"/>
          <w:i w:val="false"/>
          <w:color w:val="000000"/>
          <w:sz w:val="28"/>
        </w:rPr>
        <w:t>
      № 421 сайлау учаскесі</w:t>
      </w:r>
    </w:p>
    <w:bookmarkEnd w:id="96"/>
    <w:bookmarkStart w:name="z116" w:id="97"/>
    <w:p>
      <w:pPr>
        <w:spacing w:after="0"/>
        <w:ind w:left="0"/>
        <w:jc w:val="both"/>
      </w:pPr>
      <w:r>
        <w:rPr>
          <w:rFonts w:ascii="Times New Roman"/>
          <w:b w:val="false"/>
          <w:i w:val="false"/>
          <w:color w:val="000000"/>
          <w:sz w:val="28"/>
        </w:rPr>
        <w:t>
      Орналасқан жері: Ново-Приречное ауылы, Школьный көшесінің қиылысы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"Новоприречный негізгі мектебі" коммуналдық мемлекеттік мекемесінің ғимараты.</w:t>
      </w:r>
    </w:p>
    <w:bookmarkEnd w:id="97"/>
    <w:bookmarkStart w:name="z117" w:id="98"/>
    <w:p>
      <w:pPr>
        <w:spacing w:after="0"/>
        <w:ind w:left="0"/>
        <w:jc w:val="both"/>
      </w:pPr>
      <w:r>
        <w:rPr>
          <w:rFonts w:ascii="Times New Roman"/>
          <w:b w:val="false"/>
          <w:i w:val="false"/>
          <w:color w:val="000000"/>
          <w:sz w:val="28"/>
        </w:rPr>
        <w:t>
      Шекаралары: Ново-Приречное ауылы.</w:t>
      </w:r>
    </w:p>
    <w:bookmarkEnd w:id="98"/>
    <w:bookmarkStart w:name="z118" w:id="99"/>
    <w:p>
      <w:pPr>
        <w:spacing w:after="0"/>
        <w:ind w:left="0"/>
        <w:jc w:val="both"/>
      </w:pPr>
      <w:r>
        <w:rPr>
          <w:rFonts w:ascii="Times New Roman"/>
          <w:b w:val="false"/>
          <w:i w:val="false"/>
          <w:color w:val="000000"/>
          <w:sz w:val="28"/>
        </w:rPr>
        <w:t>
      № 422 сайлау учаскесі</w:t>
      </w:r>
    </w:p>
    <w:bookmarkEnd w:id="99"/>
    <w:bookmarkStart w:name="z119" w:id="100"/>
    <w:p>
      <w:pPr>
        <w:spacing w:after="0"/>
        <w:ind w:left="0"/>
        <w:jc w:val="both"/>
      </w:pPr>
      <w:r>
        <w:rPr>
          <w:rFonts w:ascii="Times New Roman"/>
          <w:b w:val="false"/>
          <w:i w:val="false"/>
          <w:color w:val="000000"/>
          <w:sz w:val="28"/>
        </w:rPr>
        <w:t>
      Орналасқан жері: Чермошнянка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"Чермошнян орта мектебі" коммуналдық мемлекеттік мекемесінің ғимараты.</w:t>
      </w:r>
    </w:p>
    <w:bookmarkEnd w:id="100"/>
    <w:bookmarkStart w:name="z120" w:id="101"/>
    <w:p>
      <w:pPr>
        <w:spacing w:after="0"/>
        <w:ind w:left="0"/>
        <w:jc w:val="both"/>
      </w:pPr>
      <w:r>
        <w:rPr>
          <w:rFonts w:ascii="Times New Roman"/>
          <w:b w:val="false"/>
          <w:i w:val="false"/>
          <w:color w:val="000000"/>
          <w:sz w:val="28"/>
        </w:rPr>
        <w:t>
      Шекаралары: Чермошнянка ауылы, Теңіз ауылы.</w:t>
      </w:r>
    </w:p>
    <w:bookmarkEnd w:id="101"/>
    <w:bookmarkStart w:name="z121" w:id="102"/>
    <w:p>
      <w:pPr>
        <w:spacing w:after="0"/>
        <w:ind w:left="0"/>
        <w:jc w:val="both"/>
      </w:pPr>
      <w:r>
        <w:rPr>
          <w:rFonts w:ascii="Times New Roman"/>
          <w:b w:val="false"/>
          <w:i w:val="false"/>
          <w:color w:val="000000"/>
          <w:sz w:val="28"/>
        </w:rPr>
        <w:t>
      № 423 сайлау учаскесі</w:t>
      </w:r>
    </w:p>
    <w:bookmarkEnd w:id="102"/>
    <w:bookmarkStart w:name="z122" w:id="103"/>
    <w:p>
      <w:pPr>
        <w:spacing w:after="0"/>
        <w:ind w:left="0"/>
        <w:jc w:val="both"/>
      </w:pPr>
      <w:r>
        <w:rPr>
          <w:rFonts w:ascii="Times New Roman"/>
          <w:b w:val="false"/>
          <w:i w:val="false"/>
          <w:color w:val="000000"/>
          <w:sz w:val="28"/>
        </w:rPr>
        <w:t>
      Орналасқан жері: Бахмут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"Бахмут бастауыш мектебі" коммуналдық мемлекеттік мекемесінің ғимараты;</w:t>
      </w:r>
    </w:p>
    <w:bookmarkEnd w:id="103"/>
    <w:bookmarkStart w:name="z123" w:id="104"/>
    <w:p>
      <w:pPr>
        <w:spacing w:after="0"/>
        <w:ind w:left="0"/>
        <w:jc w:val="both"/>
      </w:pPr>
      <w:r>
        <w:rPr>
          <w:rFonts w:ascii="Times New Roman"/>
          <w:b w:val="false"/>
          <w:i w:val="false"/>
          <w:color w:val="000000"/>
          <w:sz w:val="28"/>
        </w:rPr>
        <w:t>
      Шекаралары: Бахмут ауылы, Ново-Ивановка ауылы.</w:t>
      </w:r>
    </w:p>
    <w:bookmarkEnd w:id="104"/>
    <w:bookmarkStart w:name="z124" w:id="105"/>
    <w:p>
      <w:pPr>
        <w:spacing w:after="0"/>
        <w:ind w:left="0"/>
        <w:jc w:val="both"/>
      </w:pPr>
      <w:r>
        <w:rPr>
          <w:rFonts w:ascii="Times New Roman"/>
          <w:b w:val="false"/>
          <w:i w:val="false"/>
          <w:color w:val="000000"/>
          <w:sz w:val="28"/>
        </w:rPr>
        <w:t>
      № 425 сайлау учаскесі</w:t>
      </w:r>
    </w:p>
    <w:bookmarkEnd w:id="105"/>
    <w:bookmarkStart w:name="z125" w:id="106"/>
    <w:p>
      <w:pPr>
        <w:spacing w:after="0"/>
        <w:ind w:left="0"/>
        <w:jc w:val="both"/>
      </w:pPr>
      <w:r>
        <w:rPr>
          <w:rFonts w:ascii="Times New Roman"/>
          <w:b w:val="false"/>
          <w:i w:val="false"/>
          <w:color w:val="000000"/>
          <w:sz w:val="28"/>
        </w:rPr>
        <w:t>
      Орналасқан жері: Леонидовка ауылы, Школьная көшесі 17,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"Леонидовка негізгі мектебі" коммуналдық мемлекеттік мекемесінің ғимараты.</w:t>
      </w:r>
    </w:p>
    <w:bookmarkEnd w:id="106"/>
    <w:bookmarkStart w:name="z126" w:id="107"/>
    <w:p>
      <w:pPr>
        <w:spacing w:after="0"/>
        <w:ind w:left="0"/>
        <w:jc w:val="both"/>
      </w:pPr>
      <w:r>
        <w:rPr>
          <w:rFonts w:ascii="Times New Roman"/>
          <w:b w:val="false"/>
          <w:i w:val="false"/>
          <w:color w:val="000000"/>
          <w:sz w:val="28"/>
        </w:rPr>
        <w:t>
      Шекаралары: Леонидовка ауылы, Нагорное ауылы.</w:t>
      </w:r>
    </w:p>
    <w:bookmarkEnd w:id="107"/>
    <w:bookmarkStart w:name="z127" w:id="108"/>
    <w:p>
      <w:pPr>
        <w:spacing w:after="0"/>
        <w:ind w:left="0"/>
        <w:jc w:val="both"/>
      </w:pPr>
      <w:r>
        <w:rPr>
          <w:rFonts w:ascii="Times New Roman"/>
          <w:b w:val="false"/>
          <w:i w:val="false"/>
          <w:color w:val="000000"/>
          <w:sz w:val="28"/>
        </w:rPr>
        <w:t>
      № 426 сайлау учаскесі</w:t>
      </w:r>
    </w:p>
    <w:bookmarkEnd w:id="108"/>
    <w:bookmarkStart w:name="z128" w:id="109"/>
    <w:p>
      <w:pPr>
        <w:spacing w:after="0"/>
        <w:ind w:left="0"/>
        <w:jc w:val="both"/>
      </w:pPr>
      <w:r>
        <w:rPr>
          <w:rFonts w:ascii="Times New Roman"/>
          <w:b w:val="false"/>
          <w:i w:val="false"/>
          <w:color w:val="000000"/>
          <w:sz w:val="28"/>
        </w:rPr>
        <w:t>
      Орналасқан жері: Многоцветное ауылы, Школьная көшесі 21,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"Многоцветный негізгі мектебі" коммуналдық мемлекеттік мекемесінің ғимараты.</w:t>
      </w:r>
    </w:p>
    <w:bookmarkEnd w:id="109"/>
    <w:bookmarkStart w:name="z129" w:id="110"/>
    <w:p>
      <w:pPr>
        <w:spacing w:after="0"/>
        <w:ind w:left="0"/>
        <w:jc w:val="both"/>
      </w:pPr>
      <w:r>
        <w:rPr>
          <w:rFonts w:ascii="Times New Roman"/>
          <w:b w:val="false"/>
          <w:i w:val="false"/>
          <w:color w:val="000000"/>
          <w:sz w:val="28"/>
        </w:rPr>
        <w:t>
      Шекаралары: Многоцветное ауылы.</w:t>
      </w:r>
    </w:p>
    <w:bookmarkEnd w:id="110"/>
    <w:bookmarkStart w:name="z130" w:id="111"/>
    <w:p>
      <w:pPr>
        <w:spacing w:after="0"/>
        <w:ind w:left="0"/>
        <w:jc w:val="both"/>
      </w:pPr>
      <w:r>
        <w:rPr>
          <w:rFonts w:ascii="Times New Roman"/>
          <w:b w:val="false"/>
          <w:i w:val="false"/>
          <w:color w:val="000000"/>
          <w:sz w:val="28"/>
        </w:rPr>
        <w:t>
      № 427 сайлау учаскесі</w:t>
      </w:r>
    </w:p>
    <w:bookmarkEnd w:id="111"/>
    <w:bookmarkStart w:name="z131" w:id="112"/>
    <w:p>
      <w:pPr>
        <w:spacing w:after="0"/>
        <w:ind w:left="0"/>
        <w:jc w:val="both"/>
      </w:pPr>
      <w:r>
        <w:rPr>
          <w:rFonts w:ascii="Times New Roman"/>
          <w:b w:val="false"/>
          <w:i w:val="false"/>
          <w:color w:val="000000"/>
          <w:sz w:val="28"/>
        </w:rPr>
        <w:t>
      Орналасқан жері: Мироновка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"Мироновка орта мектебі" коммуналдық мемлекеттік мекемесінің ғимараты.</w:t>
      </w:r>
    </w:p>
    <w:bookmarkEnd w:id="112"/>
    <w:bookmarkStart w:name="z132" w:id="113"/>
    <w:p>
      <w:pPr>
        <w:spacing w:after="0"/>
        <w:ind w:left="0"/>
        <w:jc w:val="both"/>
      </w:pPr>
      <w:r>
        <w:rPr>
          <w:rFonts w:ascii="Times New Roman"/>
          <w:b w:val="false"/>
          <w:i w:val="false"/>
          <w:color w:val="000000"/>
          <w:sz w:val="28"/>
        </w:rPr>
        <w:t>
      Шекаралары: Мироновка ауылы, Виноградовка ауылы, Надеждинка ауылы.</w:t>
      </w:r>
    </w:p>
    <w:bookmarkEnd w:id="113"/>
    <w:bookmarkStart w:name="z133" w:id="114"/>
    <w:p>
      <w:pPr>
        <w:spacing w:after="0"/>
        <w:ind w:left="0"/>
        <w:jc w:val="both"/>
      </w:pPr>
      <w:r>
        <w:rPr>
          <w:rFonts w:ascii="Times New Roman"/>
          <w:b w:val="false"/>
          <w:i w:val="false"/>
          <w:color w:val="000000"/>
          <w:sz w:val="28"/>
        </w:rPr>
        <w:t>
      № 429 сайлау учаскесі</w:t>
      </w:r>
    </w:p>
    <w:bookmarkEnd w:id="114"/>
    <w:bookmarkStart w:name="z134" w:id="115"/>
    <w:p>
      <w:pPr>
        <w:spacing w:after="0"/>
        <w:ind w:left="0"/>
        <w:jc w:val="both"/>
      </w:pPr>
      <w:r>
        <w:rPr>
          <w:rFonts w:ascii="Times New Roman"/>
          <w:b w:val="false"/>
          <w:i w:val="false"/>
          <w:color w:val="000000"/>
          <w:sz w:val="28"/>
        </w:rPr>
        <w:t>
      Орналасқан жері Заречное ауылы, Бірлік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"Заречное бастауыш мектебі" коммуналдық мемлекеттік мекемесінің ғимараты.</w:t>
      </w:r>
    </w:p>
    <w:bookmarkEnd w:id="115"/>
    <w:bookmarkStart w:name="z135" w:id="116"/>
    <w:p>
      <w:pPr>
        <w:spacing w:after="0"/>
        <w:ind w:left="0"/>
        <w:jc w:val="both"/>
      </w:pPr>
      <w:r>
        <w:rPr>
          <w:rFonts w:ascii="Times New Roman"/>
          <w:b w:val="false"/>
          <w:i w:val="false"/>
          <w:color w:val="000000"/>
          <w:sz w:val="28"/>
        </w:rPr>
        <w:t>
      Шекаралары: Заречное ауылы.</w:t>
      </w:r>
    </w:p>
    <w:bookmarkEnd w:id="116"/>
    <w:bookmarkStart w:name="z136" w:id="117"/>
    <w:p>
      <w:pPr>
        <w:spacing w:after="0"/>
        <w:ind w:left="0"/>
        <w:jc w:val="both"/>
      </w:pPr>
      <w:r>
        <w:rPr>
          <w:rFonts w:ascii="Times New Roman"/>
          <w:b w:val="false"/>
          <w:i w:val="false"/>
          <w:color w:val="000000"/>
          <w:sz w:val="28"/>
        </w:rPr>
        <w:t>
      № 430 сайлау учаскесі</w:t>
      </w:r>
    </w:p>
    <w:bookmarkEnd w:id="117"/>
    <w:bookmarkStart w:name="z137" w:id="118"/>
    <w:p>
      <w:pPr>
        <w:spacing w:after="0"/>
        <w:ind w:left="0"/>
        <w:jc w:val="both"/>
      </w:pPr>
      <w:r>
        <w:rPr>
          <w:rFonts w:ascii="Times New Roman"/>
          <w:b w:val="false"/>
          <w:i w:val="false"/>
          <w:color w:val="000000"/>
          <w:sz w:val="28"/>
        </w:rPr>
        <w:t>
      Орналасқан жері: Теңдік ауылы, Абай көшесі 31,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"Теңдік орта мектебі" коммуналдық мемлекеттік мекемесінің ғимараты.</w:t>
      </w:r>
    </w:p>
    <w:bookmarkEnd w:id="118"/>
    <w:bookmarkStart w:name="z138" w:id="119"/>
    <w:p>
      <w:pPr>
        <w:spacing w:after="0"/>
        <w:ind w:left="0"/>
        <w:jc w:val="both"/>
      </w:pPr>
      <w:r>
        <w:rPr>
          <w:rFonts w:ascii="Times New Roman"/>
          <w:b w:val="false"/>
          <w:i w:val="false"/>
          <w:color w:val="000000"/>
          <w:sz w:val="28"/>
        </w:rPr>
        <w:t>
      Шекаралары: Теңдік ауылы.</w:t>
      </w:r>
    </w:p>
    <w:bookmarkEnd w:id="119"/>
    <w:bookmarkStart w:name="z139" w:id="120"/>
    <w:p>
      <w:pPr>
        <w:spacing w:after="0"/>
        <w:ind w:left="0"/>
        <w:jc w:val="both"/>
      </w:pPr>
      <w:r>
        <w:rPr>
          <w:rFonts w:ascii="Times New Roman"/>
          <w:b w:val="false"/>
          <w:i w:val="false"/>
          <w:color w:val="000000"/>
          <w:sz w:val="28"/>
        </w:rPr>
        <w:t>
      № 431 сайлау учаскесі</w:t>
      </w:r>
    </w:p>
    <w:bookmarkEnd w:id="120"/>
    <w:bookmarkStart w:name="z140" w:id="121"/>
    <w:p>
      <w:pPr>
        <w:spacing w:after="0"/>
        <w:ind w:left="0"/>
        <w:jc w:val="both"/>
      </w:pPr>
      <w:r>
        <w:rPr>
          <w:rFonts w:ascii="Times New Roman"/>
          <w:b w:val="false"/>
          <w:i w:val="false"/>
          <w:color w:val="000000"/>
          <w:sz w:val="28"/>
        </w:rPr>
        <w:t>
      Орналасқан жері: Кантемировское ауылы, Центральная көшесі 4, "Вишневское" жауапкершілігі шектеулі серіктестігінің ғимараты (келісім бойынша).</w:t>
      </w:r>
    </w:p>
    <w:bookmarkEnd w:id="121"/>
    <w:bookmarkStart w:name="z141" w:id="122"/>
    <w:p>
      <w:pPr>
        <w:spacing w:after="0"/>
        <w:ind w:left="0"/>
        <w:jc w:val="both"/>
      </w:pPr>
      <w:r>
        <w:rPr>
          <w:rFonts w:ascii="Times New Roman"/>
          <w:b w:val="false"/>
          <w:i w:val="false"/>
          <w:color w:val="000000"/>
          <w:sz w:val="28"/>
        </w:rPr>
        <w:t>
      Шекаралары: Кантемировское ауылы, Котовское ауылы.</w:t>
      </w:r>
    </w:p>
    <w:bookmarkEnd w:id="122"/>
    <w:bookmarkStart w:name="z142" w:id="123"/>
    <w:p>
      <w:pPr>
        <w:spacing w:after="0"/>
        <w:ind w:left="0"/>
        <w:jc w:val="both"/>
      </w:pPr>
      <w:r>
        <w:rPr>
          <w:rFonts w:ascii="Times New Roman"/>
          <w:b w:val="false"/>
          <w:i w:val="false"/>
          <w:color w:val="000000"/>
          <w:sz w:val="28"/>
        </w:rPr>
        <w:t>
      № 433 сайлау учаскесі</w:t>
      </w:r>
    </w:p>
    <w:bookmarkEnd w:id="123"/>
    <w:bookmarkStart w:name="z143" w:id="124"/>
    <w:p>
      <w:pPr>
        <w:spacing w:after="0"/>
        <w:ind w:left="0"/>
        <w:jc w:val="both"/>
      </w:pPr>
      <w:r>
        <w:rPr>
          <w:rFonts w:ascii="Times New Roman"/>
          <w:b w:val="false"/>
          <w:i w:val="false"/>
          <w:color w:val="000000"/>
          <w:sz w:val="28"/>
        </w:rPr>
        <w:t>
      Орналасқан жері: Кирово ауылы, Пушкин көшесі 73, "Солтүстік Қазақстан облысы Тайынша ауданының Киров ауылдық округі әкімінің аппараты" коммуналдық мемлекеттік мекемесінің ауылдық клуб ғимараты.</w:t>
      </w:r>
    </w:p>
    <w:bookmarkEnd w:id="124"/>
    <w:bookmarkStart w:name="z144" w:id="125"/>
    <w:p>
      <w:pPr>
        <w:spacing w:after="0"/>
        <w:ind w:left="0"/>
        <w:jc w:val="both"/>
      </w:pPr>
      <w:r>
        <w:rPr>
          <w:rFonts w:ascii="Times New Roman"/>
          <w:b w:val="false"/>
          <w:i w:val="false"/>
          <w:color w:val="000000"/>
          <w:sz w:val="28"/>
        </w:rPr>
        <w:t>
      Шекаралары: Кирово ауылы, Мирное ауылы, Восточное ауылы, Трудовое ауылы.</w:t>
      </w:r>
    </w:p>
    <w:bookmarkEnd w:id="125"/>
    <w:bookmarkStart w:name="z145" w:id="126"/>
    <w:p>
      <w:pPr>
        <w:spacing w:after="0"/>
        <w:ind w:left="0"/>
        <w:jc w:val="both"/>
      </w:pPr>
      <w:r>
        <w:rPr>
          <w:rFonts w:ascii="Times New Roman"/>
          <w:b w:val="false"/>
          <w:i w:val="false"/>
          <w:color w:val="000000"/>
          <w:sz w:val="28"/>
        </w:rPr>
        <w:t>
      № 435 сайлау учаскесі</w:t>
      </w:r>
    </w:p>
    <w:bookmarkEnd w:id="126"/>
    <w:bookmarkStart w:name="z146" w:id="127"/>
    <w:p>
      <w:pPr>
        <w:spacing w:after="0"/>
        <w:ind w:left="0"/>
        <w:jc w:val="both"/>
      </w:pPr>
      <w:r>
        <w:rPr>
          <w:rFonts w:ascii="Times New Roman"/>
          <w:b w:val="false"/>
          <w:i w:val="false"/>
          <w:color w:val="000000"/>
          <w:sz w:val="28"/>
        </w:rPr>
        <w:t>
      Орналасқан жері: Ильич ауылы, Карл Маркс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 негізгі мектебі" коммуналдық мемлекеттік мекемесінің ғимараты.</w:t>
      </w:r>
    </w:p>
    <w:bookmarkEnd w:id="127"/>
    <w:bookmarkStart w:name="z147" w:id="128"/>
    <w:p>
      <w:pPr>
        <w:spacing w:after="0"/>
        <w:ind w:left="0"/>
        <w:jc w:val="both"/>
      </w:pPr>
      <w:r>
        <w:rPr>
          <w:rFonts w:ascii="Times New Roman"/>
          <w:b w:val="false"/>
          <w:i w:val="false"/>
          <w:color w:val="000000"/>
          <w:sz w:val="28"/>
        </w:rPr>
        <w:t>
      Шекаралары: Ильич ауылы, Агроном ауылы.</w:t>
      </w:r>
    </w:p>
    <w:bookmarkEnd w:id="128"/>
    <w:bookmarkStart w:name="z148" w:id="129"/>
    <w:p>
      <w:pPr>
        <w:spacing w:after="0"/>
        <w:ind w:left="0"/>
        <w:jc w:val="both"/>
      </w:pPr>
      <w:r>
        <w:rPr>
          <w:rFonts w:ascii="Times New Roman"/>
          <w:b w:val="false"/>
          <w:i w:val="false"/>
          <w:color w:val="000000"/>
          <w:sz w:val="28"/>
        </w:rPr>
        <w:t>
      № 436 сайлау учаскесі</w:t>
      </w:r>
    </w:p>
    <w:bookmarkEnd w:id="129"/>
    <w:bookmarkStart w:name="z149" w:id="130"/>
    <w:p>
      <w:pPr>
        <w:spacing w:after="0"/>
        <w:ind w:left="0"/>
        <w:jc w:val="both"/>
      </w:pPr>
      <w:r>
        <w:rPr>
          <w:rFonts w:ascii="Times New Roman"/>
          <w:b w:val="false"/>
          <w:i w:val="false"/>
          <w:color w:val="000000"/>
          <w:sz w:val="28"/>
        </w:rPr>
        <w:t>
      Орналасқан жері: Қарағаш ауылы, Сұңғат Хамидуллин атындағы көшесі 10,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"Қарағаш орта мектебі" коммуналдық мемлекеттік мекемесінің ғимараты.</w:t>
      </w:r>
    </w:p>
    <w:bookmarkEnd w:id="130"/>
    <w:bookmarkStart w:name="z150" w:id="131"/>
    <w:p>
      <w:pPr>
        <w:spacing w:after="0"/>
        <w:ind w:left="0"/>
        <w:jc w:val="both"/>
      </w:pPr>
      <w:r>
        <w:rPr>
          <w:rFonts w:ascii="Times New Roman"/>
          <w:b w:val="false"/>
          <w:i w:val="false"/>
          <w:color w:val="000000"/>
          <w:sz w:val="28"/>
        </w:rPr>
        <w:t>
      Шекаралары: Қарағаш ауылы, Тапшыл ауылы, Константиновка ауылы.</w:t>
      </w:r>
    </w:p>
    <w:bookmarkEnd w:id="131"/>
    <w:bookmarkStart w:name="z151" w:id="132"/>
    <w:p>
      <w:pPr>
        <w:spacing w:after="0"/>
        <w:ind w:left="0"/>
        <w:jc w:val="both"/>
      </w:pPr>
      <w:r>
        <w:rPr>
          <w:rFonts w:ascii="Times New Roman"/>
          <w:b w:val="false"/>
          <w:i w:val="false"/>
          <w:color w:val="000000"/>
          <w:sz w:val="28"/>
        </w:rPr>
        <w:t>
      № 437 сайлау учаскесі</w:t>
      </w:r>
    </w:p>
    <w:bookmarkEnd w:id="132"/>
    <w:bookmarkStart w:name="z152" w:id="133"/>
    <w:p>
      <w:pPr>
        <w:spacing w:after="0"/>
        <w:ind w:left="0"/>
        <w:jc w:val="both"/>
      </w:pPr>
      <w:r>
        <w:rPr>
          <w:rFonts w:ascii="Times New Roman"/>
          <w:b w:val="false"/>
          <w:i w:val="false"/>
          <w:color w:val="000000"/>
          <w:sz w:val="28"/>
        </w:rPr>
        <w:t>
      Орналасқан жері: Калиновка ауылы, Центральная көшесі 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"Калиновка негізгі мектебі" коммуналдық мемлекеттік мекемесінің ғимараты.</w:t>
      </w:r>
    </w:p>
    <w:bookmarkEnd w:id="133"/>
    <w:bookmarkStart w:name="z153" w:id="134"/>
    <w:p>
      <w:pPr>
        <w:spacing w:after="0"/>
        <w:ind w:left="0"/>
        <w:jc w:val="both"/>
      </w:pPr>
      <w:r>
        <w:rPr>
          <w:rFonts w:ascii="Times New Roman"/>
          <w:b w:val="false"/>
          <w:i w:val="false"/>
          <w:color w:val="000000"/>
          <w:sz w:val="28"/>
        </w:rPr>
        <w:t>
      Шекаралары: Калиновка ауылы.</w:t>
      </w:r>
    </w:p>
    <w:bookmarkEnd w:id="134"/>
    <w:bookmarkStart w:name="z154" w:id="135"/>
    <w:p>
      <w:pPr>
        <w:spacing w:after="0"/>
        <w:ind w:left="0"/>
        <w:jc w:val="both"/>
      </w:pPr>
      <w:r>
        <w:rPr>
          <w:rFonts w:ascii="Times New Roman"/>
          <w:b w:val="false"/>
          <w:i w:val="false"/>
          <w:color w:val="000000"/>
          <w:sz w:val="28"/>
        </w:rPr>
        <w:t>
      № 439 сайлау учаскесі.</w:t>
      </w:r>
    </w:p>
    <w:bookmarkEnd w:id="135"/>
    <w:bookmarkStart w:name="z155" w:id="136"/>
    <w:p>
      <w:pPr>
        <w:spacing w:after="0"/>
        <w:ind w:left="0"/>
        <w:jc w:val="both"/>
      </w:pPr>
      <w:r>
        <w:rPr>
          <w:rFonts w:ascii="Times New Roman"/>
          <w:b w:val="false"/>
          <w:i w:val="false"/>
          <w:color w:val="000000"/>
          <w:sz w:val="28"/>
        </w:rPr>
        <w:t>
      Орналасқан жері: Аққұдық ауылы, Центральная көшесі 35, "Племзавод Алабота" жауапкершілігі шектеулі серіктестігінің ғимараты (келісім бойынша).</w:t>
      </w:r>
    </w:p>
    <w:bookmarkEnd w:id="136"/>
    <w:bookmarkStart w:name="z156" w:id="137"/>
    <w:p>
      <w:pPr>
        <w:spacing w:after="0"/>
        <w:ind w:left="0"/>
        <w:jc w:val="both"/>
      </w:pPr>
      <w:r>
        <w:rPr>
          <w:rFonts w:ascii="Times New Roman"/>
          <w:b w:val="false"/>
          <w:i w:val="false"/>
          <w:color w:val="000000"/>
          <w:sz w:val="28"/>
        </w:rPr>
        <w:t>
      Шекаралары: Аққұдық ауылы, Целинное ауылы, Талдыкөл ауылы, Золоторунное ауылы.</w:t>
      </w:r>
    </w:p>
    <w:bookmarkEnd w:id="137"/>
    <w:bookmarkStart w:name="z157" w:id="138"/>
    <w:p>
      <w:pPr>
        <w:spacing w:after="0"/>
        <w:ind w:left="0"/>
        <w:jc w:val="both"/>
      </w:pPr>
      <w:r>
        <w:rPr>
          <w:rFonts w:ascii="Times New Roman"/>
          <w:b w:val="false"/>
          <w:i w:val="false"/>
          <w:color w:val="000000"/>
          <w:sz w:val="28"/>
        </w:rPr>
        <w:t>
      № 440 сайлау учаскесі</w:t>
      </w:r>
    </w:p>
    <w:bookmarkEnd w:id="138"/>
    <w:bookmarkStart w:name="z158" w:id="139"/>
    <w:p>
      <w:pPr>
        <w:spacing w:after="0"/>
        <w:ind w:left="0"/>
        <w:jc w:val="both"/>
      </w:pPr>
      <w:r>
        <w:rPr>
          <w:rFonts w:ascii="Times New Roman"/>
          <w:b w:val="false"/>
          <w:i w:val="false"/>
          <w:color w:val="000000"/>
          <w:sz w:val="28"/>
        </w:rPr>
        <w:t>
      Орналасқан жері: Ясная Поляна ауылы, Куйбышев көшесі 47Б, "Тайынша-Астық" жауапкершілігі шектеулі серіктестігінің мәдениет үйінің ғимараты (келісім бойынша).</w:t>
      </w:r>
    </w:p>
    <w:bookmarkEnd w:id="139"/>
    <w:bookmarkStart w:name="z159" w:id="140"/>
    <w:p>
      <w:pPr>
        <w:spacing w:after="0"/>
        <w:ind w:left="0"/>
        <w:jc w:val="both"/>
      </w:pPr>
      <w:r>
        <w:rPr>
          <w:rFonts w:ascii="Times New Roman"/>
          <w:b w:val="false"/>
          <w:i w:val="false"/>
          <w:color w:val="000000"/>
          <w:sz w:val="28"/>
        </w:rPr>
        <w:t>
      Шекаралары: Ясная Поляна ауылы.</w:t>
      </w:r>
    </w:p>
    <w:bookmarkEnd w:id="140"/>
    <w:bookmarkStart w:name="z160" w:id="141"/>
    <w:p>
      <w:pPr>
        <w:spacing w:after="0"/>
        <w:ind w:left="0"/>
        <w:jc w:val="both"/>
      </w:pPr>
      <w:r>
        <w:rPr>
          <w:rFonts w:ascii="Times New Roman"/>
          <w:b w:val="false"/>
          <w:i w:val="false"/>
          <w:color w:val="000000"/>
          <w:sz w:val="28"/>
        </w:rPr>
        <w:t>
      № 441 сайлау учаскесі</w:t>
      </w:r>
    </w:p>
    <w:bookmarkEnd w:id="141"/>
    <w:bookmarkStart w:name="z161" w:id="142"/>
    <w:p>
      <w:pPr>
        <w:spacing w:after="0"/>
        <w:ind w:left="0"/>
        <w:jc w:val="both"/>
      </w:pPr>
      <w:r>
        <w:rPr>
          <w:rFonts w:ascii="Times New Roman"/>
          <w:b w:val="false"/>
          <w:i w:val="false"/>
          <w:color w:val="000000"/>
          <w:sz w:val="28"/>
        </w:rPr>
        <w:t>
      Орналасқан жері: Вишневка ауылы, Центральная көшесі 37, "Вишневское" жауапкершілігі шектеулі серіктестігінің мәдениет үйінің ғимараты (келісім бойынша).</w:t>
      </w:r>
    </w:p>
    <w:bookmarkEnd w:id="142"/>
    <w:bookmarkStart w:name="z162" w:id="143"/>
    <w:p>
      <w:pPr>
        <w:spacing w:after="0"/>
        <w:ind w:left="0"/>
        <w:jc w:val="both"/>
      </w:pPr>
      <w:r>
        <w:rPr>
          <w:rFonts w:ascii="Times New Roman"/>
          <w:b w:val="false"/>
          <w:i w:val="false"/>
          <w:color w:val="000000"/>
          <w:sz w:val="28"/>
        </w:rPr>
        <w:t>
      Шекаралары: Вишневка ауылы.</w:t>
      </w:r>
    </w:p>
    <w:bookmarkEnd w:id="143"/>
    <w:bookmarkStart w:name="z163" w:id="144"/>
    <w:p>
      <w:pPr>
        <w:spacing w:after="0"/>
        <w:ind w:left="0"/>
        <w:jc w:val="both"/>
      </w:pPr>
      <w:r>
        <w:rPr>
          <w:rFonts w:ascii="Times New Roman"/>
          <w:b w:val="false"/>
          <w:i w:val="false"/>
          <w:color w:val="000000"/>
          <w:sz w:val="28"/>
        </w:rPr>
        <w:t>
      № 442 сайлау учаскесі</w:t>
      </w:r>
    </w:p>
    <w:bookmarkEnd w:id="144"/>
    <w:bookmarkStart w:name="z164" w:id="145"/>
    <w:p>
      <w:pPr>
        <w:spacing w:after="0"/>
        <w:ind w:left="0"/>
        <w:jc w:val="both"/>
      </w:pPr>
      <w:r>
        <w:rPr>
          <w:rFonts w:ascii="Times New Roman"/>
          <w:b w:val="false"/>
          <w:i w:val="false"/>
          <w:color w:val="000000"/>
          <w:sz w:val="28"/>
        </w:rPr>
        <w:t>
      Орналасқан жері: Новодворовка ауылы, Школьная көшесі 57, Руппель Нина Адольфовнаның тұрғын үйі (келісім бойынша).</w:t>
      </w:r>
    </w:p>
    <w:bookmarkEnd w:id="145"/>
    <w:bookmarkStart w:name="z165" w:id="146"/>
    <w:p>
      <w:pPr>
        <w:spacing w:after="0"/>
        <w:ind w:left="0"/>
        <w:jc w:val="both"/>
      </w:pPr>
      <w:r>
        <w:rPr>
          <w:rFonts w:ascii="Times New Roman"/>
          <w:b w:val="false"/>
          <w:i w:val="false"/>
          <w:color w:val="000000"/>
          <w:sz w:val="28"/>
        </w:rPr>
        <w:t>
      Шекаралары: Новодворовка ауылы.</w:t>
      </w:r>
    </w:p>
    <w:bookmarkEnd w:id="146"/>
    <w:bookmarkStart w:name="z166" w:id="147"/>
    <w:p>
      <w:pPr>
        <w:spacing w:after="0"/>
        <w:ind w:left="0"/>
        <w:jc w:val="both"/>
      </w:pPr>
      <w:r>
        <w:rPr>
          <w:rFonts w:ascii="Times New Roman"/>
          <w:b w:val="false"/>
          <w:i w:val="false"/>
          <w:color w:val="000000"/>
          <w:sz w:val="28"/>
        </w:rPr>
        <w:t>
      № 443 сайлау учаскесі</w:t>
      </w:r>
    </w:p>
    <w:bookmarkEnd w:id="147"/>
    <w:bookmarkStart w:name="z167" w:id="148"/>
    <w:p>
      <w:pPr>
        <w:spacing w:after="0"/>
        <w:ind w:left="0"/>
        <w:jc w:val="both"/>
      </w:pPr>
      <w:r>
        <w:rPr>
          <w:rFonts w:ascii="Times New Roman"/>
          <w:b w:val="false"/>
          <w:i w:val="false"/>
          <w:color w:val="000000"/>
          <w:sz w:val="28"/>
        </w:rPr>
        <w:t>
      Орналасқан жері: Дашка-Николаевка ауылы, Школьная көшесі 14А, "Дашка-Николаевка-СК" жауапкершілігі шектеулі серіктестігінің ауылдық клуб ғимараты (келісім бойынша).</w:t>
      </w:r>
    </w:p>
    <w:bookmarkEnd w:id="148"/>
    <w:bookmarkStart w:name="z168" w:id="149"/>
    <w:p>
      <w:pPr>
        <w:spacing w:after="0"/>
        <w:ind w:left="0"/>
        <w:jc w:val="both"/>
      </w:pPr>
      <w:r>
        <w:rPr>
          <w:rFonts w:ascii="Times New Roman"/>
          <w:b w:val="false"/>
          <w:i w:val="false"/>
          <w:color w:val="000000"/>
          <w:sz w:val="28"/>
        </w:rPr>
        <w:t>
      Шекаралары: Дашка-Николаевка ауылы.</w:t>
      </w:r>
    </w:p>
    <w:bookmarkEnd w:id="149"/>
    <w:bookmarkStart w:name="z169" w:id="150"/>
    <w:p>
      <w:pPr>
        <w:spacing w:after="0"/>
        <w:ind w:left="0"/>
        <w:jc w:val="both"/>
      </w:pPr>
      <w:r>
        <w:rPr>
          <w:rFonts w:ascii="Times New Roman"/>
          <w:b w:val="false"/>
          <w:i w:val="false"/>
          <w:color w:val="000000"/>
          <w:sz w:val="28"/>
        </w:rPr>
        <w:t>
      № 444 сайлау учаскесі</w:t>
      </w:r>
    </w:p>
    <w:bookmarkEnd w:id="150"/>
    <w:bookmarkStart w:name="z170" w:id="151"/>
    <w:p>
      <w:pPr>
        <w:spacing w:after="0"/>
        <w:ind w:left="0"/>
        <w:jc w:val="both"/>
      </w:pPr>
      <w:r>
        <w:rPr>
          <w:rFonts w:ascii="Times New Roman"/>
          <w:b w:val="false"/>
          <w:i w:val="false"/>
          <w:color w:val="000000"/>
          <w:sz w:val="28"/>
        </w:rPr>
        <w:t>
      Орналасқан жері: Донецкое ауылы, Больничная көшесі 33,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"Донецк орта мектебі" коммуналдық мемлекеттік мекемесінің ғимараты.</w:t>
      </w:r>
    </w:p>
    <w:bookmarkEnd w:id="151"/>
    <w:bookmarkStart w:name="z171" w:id="152"/>
    <w:p>
      <w:pPr>
        <w:spacing w:after="0"/>
        <w:ind w:left="0"/>
        <w:jc w:val="both"/>
      </w:pPr>
      <w:r>
        <w:rPr>
          <w:rFonts w:ascii="Times New Roman"/>
          <w:b w:val="false"/>
          <w:i w:val="false"/>
          <w:color w:val="000000"/>
          <w:sz w:val="28"/>
        </w:rPr>
        <w:t>
      Шекаралары: Донецкое ауылы.</w:t>
      </w:r>
    </w:p>
    <w:bookmarkEnd w:id="152"/>
    <w:bookmarkStart w:name="z172" w:id="153"/>
    <w:p>
      <w:pPr>
        <w:spacing w:after="0"/>
        <w:ind w:left="0"/>
        <w:jc w:val="both"/>
      </w:pPr>
      <w:r>
        <w:rPr>
          <w:rFonts w:ascii="Times New Roman"/>
          <w:b w:val="false"/>
          <w:i w:val="false"/>
          <w:color w:val="000000"/>
          <w:sz w:val="28"/>
        </w:rPr>
        <w:t>
      № 445 сайлау учаскесі</w:t>
      </w:r>
    </w:p>
    <w:bookmarkEnd w:id="153"/>
    <w:bookmarkStart w:name="z173" w:id="154"/>
    <w:p>
      <w:pPr>
        <w:spacing w:after="0"/>
        <w:ind w:left="0"/>
        <w:jc w:val="both"/>
      </w:pPr>
      <w:r>
        <w:rPr>
          <w:rFonts w:ascii="Times New Roman"/>
          <w:b w:val="false"/>
          <w:i w:val="false"/>
          <w:color w:val="000000"/>
          <w:sz w:val="28"/>
        </w:rPr>
        <w:t>
      Орналасқан жері: Подольское ауылы, Школьная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"Подольск негізгі мектебі" коммуналдық мемлекеттік мекемесінің ғимараты</w:t>
      </w:r>
    </w:p>
    <w:bookmarkEnd w:id="154"/>
    <w:bookmarkStart w:name="z174" w:id="155"/>
    <w:p>
      <w:pPr>
        <w:spacing w:after="0"/>
        <w:ind w:left="0"/>
        <w:jc w:val="both"/>
      </w:pPr>
      <w:r>
        <w:rPr>
          <w:rFonts w:ascii="Times New Roman"/>
          <w:b w:val="false"/>
          <w:i w:val="false"/>
          <w:color w:val="000000"/>
          <w:sz w:val="28"/>
        </w:rPr>
        <w:t>
      Шекаралары: Подольское ауылы.</w:t>
      </w:r>
    </w:p>
    <w:bookmarkEnd w:id="155"/>
    <w:bookmarkStart w:name="z175" w:id="156"/>
    <w:p>
      <w:pPr>
        <w:spacing w:after="0"/>
        <w:ind w:left="0"/>
        <w:jc w:val="both"/>
      </w:pPr>
      <w:r>
        <w:rPr>
          <w:rFonts w:ascii="Times New Roman"/>
          <w:b w:val="false"/>
          <w:i w:val="false"/>
          <w:color w:val="000000"/>
          <w:sz w:val="28"/>
        </w:rPr>
        <w:t>
      № 446 сайлау учаскесі</w:t>
      </w:r>
    </w:p>
    <w:bookmarkEnd w:id="156"/>
    <w:bookmarkStart w:name="z176" w:id="157"/>
    <w:p>
      <w:pPr>
        <w:spacing w:after="0"/>
        <w:ind w:left="0"/>
        <w:jc w:val="both"/>
      </w:pPr>
      <w:r>
        <w:rPr>
          <w:rFonts w:ascii="Times New Roman"/>
          <w:b w:val="false"/>
          <w:i w:val="false"/>
          <w:color w:val="000000"/>
          <w:sz w:val="28"/>
        </w:rPr>
        <w:t>
      Орналасқан жері: Краснокиевка ауылы, Конституция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"Краснокиевка негізгі мектебі" коммуналдық мемлекеттік мекемесінің ғимараты.</w:t>
      </w:r>
    </w:p>
    <w:bookmarkEnd w:id="157"/>
    <w:bookmarkStart w:name="z177" w:id="158"/>
    <w:p>
      <w:pPr>
        <w:spacing w:after="0"/>
        <w:ind w:left="0"/>
        <w:jc w:val="both"/>
      </w:pPr>
      <w:r>
        <w:rPr>
          <w:rFonts w:ascii="Times New Roman"/>
          <w:b w:val="false"/>
          <w:i w:val="false"/>
          <w:color w:val="000000"/>
          <w:sz w:val="28"/>
        </w:rPr>
        <w:t>
      Шекаралары: Краснокиевка ауылы, Белоярка ауылы.</w:t>
      </w:r>
    </w:p>
    <w:bookmarkEnd w:id="158"/>
    <w:bookmarkStart w:name="z178" w:id="159"/>
    <w:p>
      <w:pPr>
        <w:spacing w:after="0"/>
        <w:ind w:left="0"/>
        <w:jc w:val="both"/>
      </w:pPr>
      <w:r>
        <w:rPr>
          <w:rFonts w:ascii="Times New Roman"/>
          <w:b w:val="false"/>
          <w:i w:val="false"/>
          <w:color w:val="000000"/>
          <w:sz w:val="28"/>
        </w:rPr>
        <w:t>
      № 448 сайлау учаскесі</w:t>
      </w:r>
    </w:p>
    <w:bookmarkEnd w:id="159"/>
    <w:bookmarkStart w:name="z179" w:id="160"/>
    <w:p>
      <w:pPr>
        <w:spacing w:after="0"/>
        <w:ind w:left="0"/>
        <w:jc w:val="both"/>
      </w:pPr>
      <w:r>
        <w:rPr>
          <w:rFonts w:ascii="Times New Roman"/>
          <w:b w:val="false"/>
          <w:i w:val="false"/>
          <w:color w:val="000000"/>
          <w:sz w:val="28"/>
        </w:rPr>
        <w:t>
      Орналасқан жері: Зеленый Гай ауылы, Вовровский көшесі 17, "Тайынша-Астық" жауапкершілігі шектеулі серіктестігінің мәдениет үйінің ғимараты (келісім бойынша).</w:t>
      </w:r>
    </w:p>
    <w:bookmarkEnd w:id="160"/>
    <w:bookmarkStart w:name="z180" w:id="161"/>
    <w:p>
      <w:pPr>
        <w:spacing w:after="0"/>
        <w:ind w:left="0"/>
        <w:jc w:val="both"/>
      </w:pPr>
      <w:r>
        <w:rPr>
          <w:rFonts w:ascii="Times New Roman"/>
          <w:b w:val="false"/>
          <w:i w:val="false"/>
          <w:color w:val="000000"/>
          <w:sz w:val="28"/>
        </w:rPr>
        <w:t>
      Шекаралары: Зеленый Гай ауылы.</w:t>
      </w:r>
    </w:p>
    <w:bookmarkEnd w:id="161"/>
    <w:bookmarkStart w:name="z181" w:id="162"/>
    <w:p>
      <w:pPr>
        <w:spacing w:after="0"/>
        <w:ind w:left="0"/>
        <w:jc w:val="both"/>
      </w:pPr>
      <w:r>
        <w:rPr>
          <w:rFonts w:ascii="Times New Roman"/>
          <w:b w:val="false"/>
          <w:i w:val="false"/>
          <w:color w:val="000000"/>
          <w:sz w:val="28"/>
        </w:rPr>
        <w:t>
      № 449 сайлау учаскесі</w:t>
      </w:r>
    </w:p>
    <w:bookmarkEnd w:id="162"/>
    <w:bookmarkStart w:name="z182" w:id="163"/>
    <w:p>
      <w:pPr>
        <w:spacing w:after="0"/>
        <w:ind w:left="0"/>
        <w:jc w:val="both"/>
      </w:pPr>
      <w:r>
        <w:rPr>
          <w:rFonts w:ascii="Times New Roman"/>
          <w:b w:val="false"/>
          <w:i w:val="false"/>
          <w:color w:val="000000"/>
          <w:sz w:val="28"/>
        </w:rPr>
        <w:t>
      Орналасқан жері: Новогречановка ауылы, Центральная көшесі 27, "Новый труд" жауапкершілігі шектеулі серіктестігі кеңсесінің ғимараты (келісім бойынша).</w:t>
      </w:r>
    </w:p>
    <w:bookmarkEnd w:id="163"/>
    <w:bookmarkStart w:name="z183" w:id="164"/>
    <w:p>
      <w:pPr>
        <w:spacing w:after="0"/>
        <w:ind w:left="0"/>
        <w:jc w:val="both"/>
      </w:pPr>
      <w:r>
        <w:rPr>
          <w:rFonts w:ascii="Times New Roman"/>
          <w:b w:val="false"/>
          <w:i w:val="false"/>
          <w:color w:val="000000"/>
          <w:sz w:val="28"/>
        </w:rPr>
        <w:t>
      Шекаралары: Новогречановка ауылы.</w:t>
      </w:r>
    </w:p>
    <w:bookmarkEnd w:id="164"/>
    <w:bookmarkStart w:name="z184" w:id="165"/>
    <w:p>
      <w:pPr>
        <w:spacing w:after="0"/>
        <w:ind w:left="0"/>
        <w:jc w:val="both"/>
      </w:pPr>
      <w:r>
        <w:rPr>
          <w:rFonts w:ascii="Times New Roman"/>
          <w:b w:val="false"/>
          <w:i w:val="false"/>
          <w:color w:val="000000"/>
          <w:sz w:val="28"/>
        </w:rPr>
        <w:t>
      № 450 сайлау учаскесі</w:t>
      </w:r>
    </w:p>
    <w:bookmarkEnd w:id="165"/>
    <w:bookmarkStart w:name="z185" w:id="166"/>
    <w:p>
      <w:pPr>
        <w:spacing w:after="0"/>
        <w:ind w:left="0"/>
        <w:jc w:val="both"/>
      </w:pPr>
      <w:r>
        <w:rPr>
          <w:rFonts w:ascii="Times New Roman"/>
          <w:b w:val="false"/>
          <w:i w:val="false"/>
          <w:color w:val="000000"/>
          <w:sz w:val="28"/>
        </w:rPr>
        <w:t>
      Орналасқан жері: Тихоокеанское ауылы, Киров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"Тихоокеанск негізгі мектебі" коммуналдық мемлекеттік мекемесінің ғимараты.</w:t>
      </w:r>
    </w:p>
    <w:bookmarkEnd w:id="166"/>
    <w:bookmarkStart w:name="z186" w:id="167"/>
    <w:p>
      <w:pPr>
        <w:spacing w:after="0"/>
        <w:ind w:left="0"/>
        <w:jc w:val="both"/>
      </w:pPr>
      <w:r>
        <w:rPr>
          <w:rFonts w:ascii="Times New Roman"/>
          <w:b w:val="false"/>
          <w:i w:val="false"/>
          <w:color w:val="000000"/>
          <w:sz w:val="28"/>
        </w:rPr>
        <w:t>
      Шекаралары: Тихоокеанское ауылы.</w:t>
      </w:r>
    </w:p>
    <w:bookmarkEnd w:id="167"/>
    <w:bookmarkStart w:name="z187" w:id="168"/>
    <w:p>
      <w:pPr>
        <w:spacing w:after="0"/>
        <w:ind w:left="0"/>
        <w:jc w:val="both"/>
      </w:pPr>
      <w:r>
        <w:rPr>
          <w:rFonts w:ascii="Times New Roman"/>
          <w:b w:val="false"/>
          <w:i w:val="false"/>
          <w:color w:val="000000"/>
          <w:sz w:val="28"/>
        </w:rPr>
        <w:t>
      № 451 сайлау учаскесі</w:t>
      </w:r>
    </w:p>
    <w:bookmarkEnd w:id="168"/>
    <w:bookmarkStart w:name="z188" w:id="169"/>
    <w:p>
      <w:pPr>
        <w:spacing w:after="0"/>
        <w:ind w:left="0"/>
        <w:jc w:val="both"/>
      </w:pPr>
      <w:r>
        <w:rPr>
          <w:rFonts w:ascii="Times New Roman"/>
          <w:b w:val="false"/>
          <w:i w:val="false"/>
          <w:color w:val="000000"/>
          <w:sz w:val="28"/>
        </w:rPr>
        <w:t>
      Орналасқан жері: Шұңқыркөл ауылы, Бәйтерек көшесі 4, Акимов Қанат Мұратұлының тұрғын үйі (келісім бойынша).</w:t>
      </w:r>
    </w:p>
    <w:bookmarkEnd w:id="169"/>
    <w:bookmarkStart w:name="z189" w:id="170"/>
    <w:p>
      <w:pPr>
        <w:spacing w:after="0"/>
        <w:ind w:left="0"/>
        <w:jc w:val="both"/>
      </w:pPr>
      <w:r>
        <w:rPr>
          <w:rFonts w:ascii="Times New Roman"/>
          <w:b w:val="false"/>
          <w:i w:val="false"/>
          <w:color w:val="000000"/>
          <w:sz w:val="28"/>
        </w:rPr>
        <w:t>
      Шекаралары: Шұңқыркөл ауылы, Алабота ауылы.</w:t>
      </w:r>
    </w:p>
    <w:bookmarkEnd w:id="170"/>
    <w:bookmarkStart w:name="z190" w:id="171"/>
    <w:p>
      <w:pPr>
        <w:spacing w:after="0"/>
        <w:ind w:left="0"/>
        <w:jc w:val="both"/>
      </w:pPr>
      <w:r>
        <w:rPr>
          <w:rFonts w:ascii="Times New Roman"/>
          <w:b w:val="false"/>
          <w:i w:val="false"/>
          <w:color w:val="000000"/>
          <w:sz w:val="28"/>
        </w:rPr>
        <w:t>
      № 452 сайлау учаскесі</w:t>
      </w:r>
    </w:p>
    <w:bookmarkEnd w:id="171"/>
    <w:bookmarkStart w:name="z191" w:id="172"/>
    <w:p>
      <w:pPr>
        <w:spacing w:after="0"/>
        <w:ind w:left="0"/>
        <w:jc w:val="both"/>
      </w:pPr>
      <w:r>
        <w:rPr>
          <w:rFonts w:ascii="Times New Roman"/>
          <w:b w:val="false"/>
          <w:i w:val="false"/>
          <w:color w:val="000000"/>
          <w:sz w:val="28"/>
        </w:rPr>
        <w:t>
      Орналасқан жері: Чкалов ауылы, Жамбыл көшесі 40,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 1 Чкалов орта мектебі" коммуналдық мемлекеттік мекемесінің ғимараты.</w:t>
      </w:r>
    </w:p>
    <w:bookmarkEnd w:id="172"/>
    <w:bookmarkStart w:name="z192" w:id="173"/>
    <w:p>
      <w:pPr>
        <w:spacing w:after="0"/>
        <w:ind w:left="0"/>
        <w:jc w:val="both"/>
      </w:pPr>
      <w:r>
        <w:rPr>
          <w:rFonts w:ascii="Times New Roman"/>
          <w:b w:val="false"/>
          <w:i w:val="false"/>
          <w:color w:val="000000"/>
          <w:sz w:val="28"/>
        </w:rPr>
        <w:t>
      Шекаралары: Чкалов ауылы, Новоберезовка ауылы.</w:t>
      </w:r>
    </w:p>
    <w:bookmarkEnd w:id="173"/>
    <w:bookmarkStart w:name="z193" w:id="174"/>
    <w:p>
      <w:pPr>
        <w:spacing w:after="0"/>
        <w:ind w:left="0"/>
        <w:jc w:val="both"/>
      </w:pPr>
      <w:r>
        <w:rPr>
          <w:rFonts w:ascii="Times New Roman"/>
          <w:b w:val="false"/>
          <w:i w:val="false"/>
          <w:color w:val="000000"/>
          <w:sz w:val="28"/>
        </w:rPr>
        <w:t>
      № 453 сайлау учаскесі</w:t>
      </w:r>
    </w:p>
    <w:bookmarkEnd w:id="174"/>
    <w:bookmarkStart w:name="z194" w:id="175"/>
    <w:p>
      <w:pPr>
        <w:spacing w:after="0"/>
        <w:ind w:left="0"/>
        <w:jc w:val="both"/>
      </w:pPr>
      <w:r>
        <w:rPr>
          <w:rFonts w:ascii="Times New Roman"/>
          <w:b w:val="false"/>
          <w:i w:val="false"/>
          <w:color w:val="000000"/>
          <w:sz w:val="28"/>
        </w:rPr>
        <w:t>
      Орналасқан жері: Петровка ауылы, Школьная көшесі 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"Петровка орта мектебі" коммуналдық мемлекеттік мекемесінің ғимараты.</w:t>
      </w:r>
    </w:p>
    <w:bookmarkEnd w:id="175"/>
    <w:bookmarkStart w:name="z195" w:id="176"/>
    <w:p>
      <w:pPr>
        <w:spacing w:after="0"/>
        <w:ind w:left="0"/>
        <w:jc w:val="both"/>
      </w:pPr>
      <w:r>
        <w:rPr>
          <w:rFonts w:ascii="Times New Roman"/>
          <w:b w:val="false"/>
          <w:i w:val="false"/>
          <w:color w:val="000000"/>
          <w:sz w:val="28"/>
        </w:rPr>
        <w:t>
      Шекаралары: Петровка ауылы.</w:t>
      </w:r>
    </w:p>
    <w:bookmarkEnd w:id="176"/>
    <w:bookmarkStart w:name="z196" w:id="177"/>
    <w:p>
      <w:pPr>
        <w:spacing w:after="0"/>
        <w:ind w:left="0"/>
        <w:jc w:val="both"/>
      </w:pPr>
      <w:r>
        <w:rPr>
          <w:rFonts w:ascii="Times New Roman"/>
          <w:b w:val="false"/>
          <w:i w:val="false"/>
          <w:color w:val="000000"/>
          <w:sz w:val="28"/>
        </w:rPr>
        <w:t>
      № 454 сайлау учаскесі</w:t>
      </w:r>
    </w:p>
    <w:bookmarkEnd w:id="177"/>
    <w:bookmarkStart w:name="z197" w:id="178"/>
    <w:p>
      <w:pPr>
        <w:spacing w:after="0"/>
        <w:ind w:left="0"/>
        <w:jc w:val="both"/>
      </w:pPr>
      <w:r>
        <w:rPr>
          <w:rFonts w:ascii="Times New Roman"/>
          <w:b w:val="false"/>
          <w:i w:val="false"/>
          <w:color w:val="000000"/>
          <w:sz w:val="28"/>
        </w:rPr>
        <w:t>
      Орналасқан жері: Амандық ауылы, Абылай хан көшесі 12,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"Амандық орта мектебі" коммуналдық мемлекеттік мекемесінің ғимараты.</w:t>
      </w:r>
    </w:p>
    <w:bookmarkEnd w:id="178"/>
    <w:bookmarkStart w:name="z198" w:id="179"/>
    <w:p>
      <w:pPr>
        <w:spacing w:after="0"/>
        <w:ind w:left="0"/>
        <w:jc w:val="both"/>
      </w:pPr>
      <w:r>
        <w:rPr>
          <w:rFonts w:ascii="Times New Roman"/>
          <w:b w:val="false"/>
          <w:i w:val="false"/>
          <w:color w:val="000000"/>
          <w:sz w:val="28"/>
        </w:rPr>
        <w:t>
      Шекаралары: Амандық ауылы, Жаңадәуір ауылы.</w:t>
      </w:r>
    </w:p>
    <w:bookmarkEnd w:id="179"/>
    <w:bookmarkStart w:name="z199" w:id="180"/>
    <w:p>
      <w:pPr>
        <w:spacing w:after="0"/>
        <w:ind w:left="0"/>
        <w:jc w:val="both"/>
      </w:pPr>
      <w:r>
        <w:rPr>
          <w:rFonts w:ascii="Times New Roman"/>
          <w:b w:val="false"/>
          <w:i w:val="false"/>
          <w:color w:val="000000"/>
          <w:sz w:val="28"/>
        </w:rPr>
        <w:t>
      № 455 сайлау учаскесі</w:t>
      </w:r>
    </w:p>
    <w:bookmarkEnd w:id="180"/>
    <w:bookmarkStart w:name="z200" w:id="181"/>
    <w:p>
      <w:pPr>
        <w:spacing w:after="0"/>
        <w:ind w:left="0"/>
        <w:jc w:val="both"/>
      </w:pPr>
      <w:r>
        <w:rPr>
          <w:rFonts w:ascii="Times New Roman"/>
          <w:b w:val="false"/>
          <w:i w:val="false"/>
          <w:color w:val="000000"/>
          <w:sz w:val="28"/>
        </w:rPr>
        <w:t>
      Орналасқан жері: Ильичевка ауылы, Бесқарағай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"Ильичевка орта мектебі" коммуналдық мемлекеттік мекемесінің ғимараты.</w:t>
      </w:r>
    </w:p>
    <w:bookmarkEnd w:id="181"/>
    <w:bookmarkStart w:name="z201" w:id="182"/>
    <w:p>
      <w:pPr>
        <w:spacing w:after="0"/>
        <w:ind w:left="0"/>
        <w:jc w:val="both"/>
      </w:pPr>
      <w:r>
        <w:rPr>
          <w:rFonts w:ascii="Times New Roman"/>
          <w:b w:val="false"/>
          <w:i w:val="false"/>
          <w:color w:val="000000"/>
          <w:sz w:val="28"/>
        </w:rPr>
        <w:t>
      Шекаралары: Ильичевка ауылы.</w:t>
      </w:r>
    </w:p>
    <w:bookmarkEnd w:id="182"/>
    <w:bookmarkStart w:name="z202" w:id="183"/>
    <w:p>
      <w:pPr>
        <w:spacing w:after="0"/>
        <w:ind w:left="0"/>
        <w:jc w:val="both"/>
      </w:pPr>
      <w:r>
        <w:rPr>
          <w:rFonts w:ascii="Times New Roman"/>
          <w:b w:val="false"/>
          <w:i w:val="false"/>
          <w:color w:val="000000"/>
          <w:sz w:val="28"/>
        </w:rPr>
        <w:t>
      № 456 сайлау учаскесі</w:t>
      </w:r>
    </w:p>
    <w:bookmarkEnd w:id="183"/>
    <w:bookmarkStart w:name="z203" w:id="184"/>
    <w:p>
      <w:pPr>
        <w:spacing w:after="0"/>
        <w:ind w:left="0"/>
        <w:jc w:val="both"/>
      </w:pPr>
      <w:r>
        <w:rPr>
          <w:rFonts w:ascii="Times New Roman"/>
          <w:b w:val="false"/>
          <w:i w:val="false"/>
          <w:color w:val="000000"/>
          <w:sz w:val="28"/>
        </w:rPr>
        <w:t>
      Орналасқан жері: Аймақ ауылы, Бейбітшілік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"Аймақ негізгі мектебі" коммуналдық мемлекеттік мекемесінің ғимараты.</w:t>
      </w:r>
    </w:p>
    <w:bookmarkEnd w:id="184"/>
    <w:bookmarkStart w:name="z204" w:id="185"/>
    <w:p>
      <w:pPr>
        <w:spacing w:after="0"/>
        <w:ind w:left="0"/>
        <w:jc w:val="both"/>
      </w:pPr>
      <w:r>
        <w:rPr>
          <w:rFonts w:ascii="Times New Roman"/>
          <w:b w:val="false"/>
          <w:i w:val="false"/>
          <w:color w:val="000000"/>
          <w:sz w:val="28"/>
        </w:rPr>
        <w:t>
      Сайлау учаскесінің шекаралары: Аймақ ауылы.</w:t>
      </w:r>
    </w:p>
    <w:bookmarkEnd w:id="185"/>
    <w:bookmarkStart w:name="z205" w:id="186"/>
    <w:p>
      <w:pPr>
        <w:spacing w:after="0"/>
        <w:ind w:left="0"/>
        <w:jc w:val="both"/>
      </w:pPr>
      <w:r>
        <w:rPr>
          <w:rFonts w:ascii="Times New Roman"/>
          <w:b w:val="false"/>
          <w:i w:val="false"/>
          <w:color w:val="000000"/>
          <w:sz w:val="28"/>
        </w:rPr>
        <w:t>
      № 457 сайлау учаскесі</w:t>
      </w:r>
    </w:p>
    <w:bookmarkEnd w:id="186"/>
    <w:bookmarkStart w:name="z206" w:id="187"/>
    <w:p>
      <w:pPr>
        <w:spacing w:after="0"/>
        <w:ind w:left="0"/>
        <w:jc w:val="both"/>
      </w:pPr>
      <w:r>
        <w:rPr>
          <w:rFonts w:ascii="Times New Roman"/>
          <w:b w:val="false"/>
          <w:i w:val="false"/>
          <w:color w:val="000000"/>
          <w:sz w:val="28"/>
        </w:rPr>
        <w:t>
      Орналасқан жері: Келлеровка ауылы, Строительная көшесі 15А, "Солтүстік Қазақстан облысы Тайынша ауданының Келлер ауылдық округі әкімінің аппараты" коммуналдық мемлекеттік мекемесінің мәдениет үйі ғимараты.</w:t>
      </w:r>
    </w:p>
    <w:bookmarkEnd w:id="187"/>
    <w:bookmarkStart w:name="z207" w:id="188"/>
    <w:p>
      <w:pPr>
        <w:spacing w:after="0"/>
        <w:ind w:left="0"/>
        <w:jc w:val="both"/>
      </w:pPr>
      <w:r>
        <w:rPr>
          <w:rFonts w:ascii="Times New Roman"/>
          <w:b w:val="false"/>
          <w:i w:val="false"/>
          <w:color w:val="000000"/>
          <w:sz w:val="28"/>
        </w:rPr>
        <w:t>
      Шекаралары: Келлеровка ауылы, Богатыровка ауылы, Кременчуг ауылы.</w:t>
      </w:r>
    </w:p>
    <w:bookmarkEnd w:id="188"/>
    <w:bookmarkStart w:name="z208" w:id="189"/>
    <w:p>
      <w:pPr>
        <w:spacing w:after="0"/>
        <w:ind w:left="0"/>
        <w:jc w:val="both"/>
      </w:pPr>
      <w:r>
        <w:rPr>
          <w:rFonts w:ascii="Times New Roman"/>
          <w:b w:val="false"/>
          <w:i w:val="false"/>
          <w:color w:val="000000"/>
          <w:sz w:val="28"/>
        </w:rPr>
        <w:t>
      № 459 сайлау учаскесі</w:t>
      </w:r>
    </w:p>
    <w:bookmarkEnd w:id="189"/>
    <w:bookmarkStart w:name="z209" w:id="190"/>
    <w:p>
      <w:pPr>
        <w:spacing w:after="0"/>
        <w:ind w:left="0"/>
        <w:jc w:val="both"/>
      </w:pPr>
      <w:r>
        <w:rPr>
          <w:rFonts w:ascii="Times New Roman"/>
          <w:b w:val="false"/>
          <w:i w:val="false"/>
          <w:color w:val="000000"/>
          <w:sz w:val="28"/>
        </w:rPr>
        <w:t>
      Орналасқан жері: Драгомировка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"Драгомиров орта мектебі" коммуналдық мемлекеттік мекемесінің ғимараты.</w:t>
      </w:r>
    </w:p>
    <w:bookmarkEnd w:id="190"/>
    <w:bookmarkStart w:name="z210" w:id="191"/>
    <w:p>
      <w:pPr>
        <w:spacing w:after="0"/>
        <w:ind w:left="0"/>
        <w:jc w:val="both"/>
      </w:pPr>
      <w:r>
        <w:rPr>
          <w:rFonts w:ascii="Times New Roman"/>
          <w:b w:val="false"/>
          <w:i w:val="false"/>
          <w:color w:val="000000"/>
          <w:sz w:val="28"/>
        </w:rPr>
        <w:t>
      Шекаралары: Драгомировка ауылы.</w:t>
      </w:r>
    </w:p>
    <w:bookmarkEnd w:id="191"/>
    <w:bookmarkStart w:name="z211" w:id="192"/>
    <w:p>
      <w:pPr>
        <w:spacing w:after="0"/>
        <w:ind w:left="0"/>
        <w:jc w:val="both"/>
      </w:pPr>
      <w:r>
        <w:rPr>
          <w:rFonts w:ascii="Times New Roman"/>
          <w:b w:val="false"/>
          <w:i w:val="false"/>
          <w:color w:val="000000"/>
          <w:sz w:val="28"/>
        </w:rPr>
        <w:t>
      № 460 сайлау учаскесі</w:t>
      </w:r>
    </w:p>
    <w:bookmarkEnd w:id="192"/>
    <w:bookmarkStart w:name="z212" w:id="193"/>
    <w:p>
      <w:pPr>
        <w:spacing w:after="0"/>
        <w:ind w:left="0"/>
        <w:jc w:val="both"/>
      </w:pPr>
      <w:r>
        <w:rPr>
          <w:rFonts w:ascii="Times New Roman"/>
          <w:b w:val="false"/>
          <w:i w:val="false"/>
          <w:color w:val="000000"/>
          <w:sz w:val="28"/>
        </w:rPr>
        <w:t>
      Орналасқан жері: Обуховка ауылы, Школьная көшесі 42,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"Обуховка негізгі мектебі" коммуналдық мемлекеттік мекемесінің ғимараты</w:t>
      </w:r>
    </w:p>
    <w:bookmarkEnd w:id="193"/>
    <w:bookmarkStart w:name="z213" w:id="194"/>
    <w:p>
      <w:pPr>
        <w:spacing w:after="0"/>
        <w:ind w:left="0"/>
        <w:jc w:val="both"/>
      </w:pPr>
      <w:r>
        <w:rPr>
          <w:rFonts w:ascii="Times New Roman"/>
          <w:b w:val="false"/>
          <w:i w:val="false"/>
          <w:color w:val="000000"/>
          <w:sz w:val="28"/>
        </w:rPr>
        <w:t>
      Шекаралары: Обуховка ауылы.</w:t>
      </w:r>
    </w:p>
    <w:bookmarkEnd w:id="194"/>
    <w:bookmarkStart w:name="z214" w:id="195"/>
    <w:p>
      <w:pPr>
        <w:spacing w:after="0"/>
        <w:ind w:left="0"/>
        <w:jc w:val="both"/>
      </w:pPr>
      <w:r>
        <w:rPr>
          <w:rFonts w:ascii="Times New Roman"/>
          <w:b w:val="false"/>
          <w:i w:val="false"/>
          <w:color w:val="000000"/>
          <w:sz w:val="28"/>
        </w:rPr>
        <w:t>
      № 461 сайлау учаскесі</w:t>
      </w:r>
    </w:p>
    <w:bookmarkEnd w:id="195"/>
    <w:bookmarkStart w:name="z215" w:id="196"/>
    <w:p>
      <w:pPr>
        <w:spacing w:after="0"/>
        <w:ind w:left="0"/>
        <w:jc w:val="both"/>
      </w:pPr>
      <w:r>
        <w:rPr>
          <w:rFonts w:ascii="Times New Roman"/>
          <w:b w:val="false"/>
          <w:i w:val="false"/>
          <w:color w:val="000000"/>
          <w:sz w:val="28"/>
        </w:rPr>
        <w:t>
      Орналасқан жері: Ивангород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"Ивангород бастауыш мектебі" коммуналдық мемлекеттік мекемесінің ғимараты.</w:t>
      </w:r>
    </w:p>
    <w:bookmarkEnd w:id="196"/>
    <w:bookmarkStart w:name="z216" w:id="197"/>
    <w:p>
      <w:pPr>
        <w:spacing w:after="0"/>
        <w:ind w:left="0"/>
        <w:jc w:val="both"/>
      </w:pPr>
      <w:r>
        <w:rPr>
          <w:rFonts w:ascii="Times New Roman"/>
          <w:b w:val="false"/>
          <w:i w:val="false"/>
          <w:color w:val="000000"/>
          <w:sz w:val="28"/>
        </w:rPr>
        <w:t>
      Шекаралары: Ивангород ауылы.</w:t>
      </w:r>
    </w:p>
    <w:bookmarkEnd w:id="197"/>
    <w:bookmarkStart w:name="z217" w:id="198"/>
    <w:p>
      <w:pPr>
        <w:spacing w:after="0"/>
        <w:ind w:left="0"/>
        <w:jc w:val="both"/>
      </w:pPr>
      <w:r>
        <w:rPr>
          <w:rFonts w:ascii="Times New Roman"/>
          <w:b w:val="false"/>
          <w:i w:val="false"/>
          <w:color w:val="000000"/>
          <w:sz w:val="28"/>
        </w:rPr>
        <w:t>
      № 462 сайлау учаскесі</w:t>
      </w:r>
    </w:p>
    <w:bookmarkEnd w:id="198"/>
    <w:bookmarkStart w:name="z218" w:id="199"/>
    <w:p>
      <w:pPr>
        <w:spacing w:after="0"/>
        <w:ind w:left="0"/>
        <w:jc w:val="both"/>
      </w:pPr>
      <w:r>
        <w:rPr>
          <w:rFonts w:ascii="Times New Roman"/>
          <w:b w:val="false"/>
          <w:i w:val="false"/>
          <w:color w:val="000000"/>
          <w:sz w:val="28"/>
        </w:rPr>
        <w:t>
      Орналасқан жері: Любимовка ауылы, Мира көшесі 19,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"Любимовка бастауыш мектебі" коммуналдық мемлекеттік мекемесінің ғимараты.</w:t>
      </w:r>
    </w:p>
    <w:bookmarkEnd w:id="199"/>
    <w:bookmarkStart w:name="z219" w:id="200"/>
    <w:p>
      <w:pPr>
        <w:spacing w:after="0"/>
        <w:ind w:left="0"/>
        <w:jc w:val="both"/>
      </w:pPr>
      <w:r>
        <w:rPr>
          <w:rFonts w:ascii="Times New Roman"/>
          <w:b w:val="false"/>
          <w:i w:val="false"/>
          <w:color w:val="000000"/>
          <w:sz w:val="28"/>
        </w:rPr>
        <w:t>
      Шекаралары: Любимовка ауылы.</w:t>
      </w:r>
    </w:p>
    <w:bookmarkEnd w:id="200"/>
    <w:bookmarkStart w:name="z220" w:id="201"/>
    <w:p>
      <w:pPr>
        <w:spacing w:after="0"/>
        <w:ind w:left="0"/>
        <w:jc w:val="both"/>
      </w:pPr>
      <w:r>
        <w:rPr>
          <w:rFonts w:ascii="Times New Roman"/>
          <w:b w:val="false"/>
          <w:i w:val="false"/>
          <w:color w:val="000000"/>
          <w:sz w:val="28"/>
        </w:rPr>
        <w:t>
      № 463 сайлау учаскесі</w:t>
      </w:r>
    </w:p>
    <w:bookmarkEnd w:id="201"/>
    <w:bookmarkStart w:name="z221" w:id="202"/>
    <w:p>
      <w:pPr>
        <w:spacing w:after="0"/>
        <w:ind w:left="0"/>
        <w:jc w:val="both"/>
      </w:pPr>
      <w:r>
        <w:rPr>
          <w:rFonts w:ascii="Times New Roman"/>
          <w:b w:val="false"/>
          <w:i w:val="false"/>
          <w:color w:val="000000"/>
          <w:sz w:val="28"/>
        </w:rPr>
        <w:t>
      Орналасқан жері: Рощинское ауылы, Школьная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"Рощинск негізгі мектебі" коммуналдық мемлекеттік мекемесінің ғимараты.</w:t>
      </w:r>
    </w:p>
    <w:bookmarkEnd w:id="202"/>
    <w:bookmarkStart w:name="z222" w:id="203"/>
    <w:p>
      <w:pPr>
        <w:spacing w:after="0"/>
        <w:ind w:left="0"/>
        <w:jc w:val="both"/>
      </w:pPr>
      <w:r>
        <w:rPr>
          <w:rFonts w:ascii="Times New Roman"/>
          <w:b w:val="false"/>
          <w:i w:val="false"/>
          <w:color w:val="000000"/>
          <w:sz w:val="28"/>
        </w:rPr>
        <w:t>
      Шекаралары: Рощинское ауылы, Сарыбай ауылы, Комсомолец ауылы.</w:t>
      </w:r>
    </w:p>
    <w:bookmarkEnd w:id="203"/>
    <w:bookmarkStart w:name="z223" w:id="204"/>
    <w:p>
      <w:pPr>
        <w:spacing w:after="0"/>
        <w:ind w:left="0"/>
        <w:jc w:val="both"/>
      </w:pPr>
      <w:r>
        <w:rPr>
          <w:rFonts w:ascii="Times New Roman"/>
          <w:b w:val="false"/>
          <w:i w:val="false"/>
          <w:color w:val="000000"/>
          <w:sz w:val="28"/>
        </w:rPr>
        <w:t>
      № 464 сайлау учаскесі</w:t>
      </w:r>
    </w:p>
    <w:bookmarkEnd w:id="204"/>
    <w:bookmarkStart w:name="z224" w:id="205"/>
    <w:p>
      <w:pPr>
        <w:spacing w:after="0"/>
        <w:ind w:left="0"/>
        <w:jc w:val="both"/>
      </w:pPr>
      <w:r>
        <w:rPr>
          <w:rFonts w:ascii="Times New Roman"/>
          <w:b w:val="false"/>
          <w:i w:val="false"/>
          <w:color w:val="000000"/>
          <w:sz w:val="28"/>
        </w:rPr>
        <w:t>
      Орналасқан жері: Макашевка ауылы, Жұмысшы көшесі 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"Макашевка негізгі мектебі" коммуналдық мемлекеттік мекемесінің ғимараты.</w:t>
      </w:r>
    </w:p>
    <w:bookmarkEnd w:id="205"/>
    <w:bookmarkStart w:name="z225" w:id="206"/>
    <w:p>
      <w:pPr>
        <w:spacing w:after="0"/>
        <w:ind w:left="0"/>
        <w:jc w:val="both"/>
      </w:pPr>
      <w:r>
        <w:rPr>
          <w:rFonts w:ascii="Times New Roman"/>
          <w:b w:val="false"/>
          <w:i w:val="false"/>
          <w:color w:val="000000"/>
          <w:sz w:val="28"/>
        </w:rPr>
        <w:t>
      Шекаралары: Макашевка ауылы, Краматоровка ауылы, Октябрьское ауылы, Димитровка ауылы.</w:t>
      </w:r>
    </w:p>
    <w:bookmarkEnd w:id="206"/>
    <w:bookmarkStart w:name="z226" w:id="207"/>
    <w:p>
      <w:pPr>
        <w:spacing w:after="0"/>
        <w:ind w:left="0"/>
        <w:jc w:val="both"/>
      </w:pPr>
      <w:r>
        <w:rPr>
          <w:rFonts w:ascii="Times New Roman"/>
          <w:b w:val="false"/>
          <w:i w:val="false"/>
          <w:color w:val="000000"/>
          <w:sz w:val="28"/>
        </w:rPr>
        <w:t>
      № 466 сайлау учаскесі</w:t>
      </w:r>
    </w:p>
    <w:bookmarkEnd w:id="207"/>
    <w:bookmarkStart w:name="z227" w:id="208"/>
    <w:p>
      <w:pPr>
        <w:spacing w:after="0"/>
        <w:ind w:left="0"/>
        <w:jc w:val="both"/>
      </w:pPr>
      <w:r>
        <w:rPr>
          <w:rFonts w:ascii="Times New Roman"/>
          <w:b w:val="false"/>
          <w:i w:val="false"/>
          <w:color w:val="000000"/>
          <w:sz w:val="28"/>
        </w:rPr>
        <w:t>
      Орналасқан жері: Красная Поляна ауылы, Кооперативная көшесі 27, "Краснополянское" жауапкершілігі шектеулі серіктестігінің ғимараты (келісім бойынша).</w:t>
      </w:r>
    </w:p>
    <w:bookmarkEnd w:id="208"/>
    <w:bookmarkStart w:name="z228" w:id="209"/>
    <w:p>
      <w:pPr>
        <w:spacing w:after="0"/>
        <w:ind w:left="0"/>
        <w:jc w:val="both"/>
      </w:pPr>
      <w:r>
        <w:rPr>
          <w:rFonts w:ascii="Times New Roman"/>
          <w:b w:val="false"/>
          <w:i w:val="false"/>
          <w:color w:val="000000"/>
          <w:sz w:val="28"/>
        </w:rPr>
        <w:t>
      Шекаралары: Красная Поляна ауылы, Черниговка ауылы, Глубокое ауылы, Доброжановка ауылы.</w:t>
      </w:r>
    </w:p>
    <w:bookmarkEnd w:id="209"/>
    <w:bookmarkStart w:name="z229" w:id="210"/>
    <w:p>
      <w:pPr>
        <w:spacing w:after="0"/>
        <w:ind w:left="0"/>
        <w:jc w:val="both"/>
      </w:pPr>
      <w:r>
        <w:rPr>
          <w:rFonts w:ascii="Times New Roman"/>
          <w:b w:val="false"/>
          <w:i w:val="false"/>
          <w:color w:val="000000"/>
          <w:sz w:val="28"/>
        </w:rPr>
        <w:t>
      № 467 сайлау учаскесі</w:t>
      </w:r>
    </w:p>
    <w:bookmarkEnd w:id="210"/>
    <w:bookmarkStart w:name="z230" w:id="211"/>
    <w:p>
      <w:pPr>
        <w:spacing w:after="0"/>
        <w:ind w:left="0"/>
        <w:jc w:val="both"/>
      </w:pPr>
      <w:r>
        <w:rPr>
          <w:rFonts w:ascii="Times New Roman"/>
          <w:b w:val="false"/>
          <w:i w:val="false"/>
          <w:color w:val="000000"/>
          <w:sz w:val="28"/>
        </w:rPr>
        <w:t>
      Орналасқан жері: Озерное ауылы, Садовая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"Озерная негізгі мектебі" коммуналдық мемлекеттік мекемесінің ғимараты.</w:t>
      </w:r>
    </w:p>
    <w:bookmarkEnd w:id="211"/>
    <w:bookmarkStart w:name="z231" w:id="212"/>
    <w:p>
      <w:pPr>
        <w:spacing w:after="0"/>
        <w:ind w:left="0"/>
        <w:jc w:val="both"/>
      </w:pPr>
      <w:r>
        <w:rPr>
          <w:rFonts w:ascii="Times New Roman"/>
          <w:b w:val="false"/>
          <w:i w:val="false"/>
          <w:color w:val="000000"/>
          <w:sz w:val="28"/>
        </w:rPr>
        <w:t>
      Шекаралары: Озерное ауылы, Степное ауылы.</w:t>
      </w:r>
    </w:p>
    <w:bookmarkEnd w:id="212"/>
    <w:bookmarkStart w:name="z232" w:id="213"/>
    <w:p>
      <w:pPr>
        <w:spacing w:after="0"/>
        <w:ind w:left="0"/>
        <w:jc w:val="both"/>
      </w:pPr>
      <w:r>
        <w:rPr>
          <w:rFonts w:ascii="Times New Roman"/>
          <w:b w:val="false"/>
          <w:i w:val="false"/>
          <w:color w:val="000000"/>
          <w:sz w:val="28"/>
        </w:rPr>
        <w:t>
      № 468 сайлау учаскесі</w:t>
      </w:r>
    </w:p>
    <w:bookmarkEnd w:id="213"/>
    <w:bookmarkStart w:name="z233" w:id="214"/>
    <w:p>
      <w:pPr>
        <w:spacing w:after="0"/>
        <w:ind w:left="0"/>
        <w:jc w:val="both"/>
      </w:pPr>
      <w:r>
        <w:rPr>
          <w:rFonts w:ascii="Times New Roman"/>
          <w:b w:val="false"/>
          <w:i w:val="false"/>
          <w:color w:val="000000"/>
          <w:sz w:val="28"/>
        </w:rPr>
        <w:t>
      Орналасқан жері: Краснодольск ауылы, Центральная 20. "Поляна" жауапкершілігі шектеулі серіктестігінің әкімшілік-тұрмыстық кешенінің ғимараты.</w:t>
      </w:r>
    </w:p>
    <w:bookmarkEnd w:id="214"/>
    <w:bookmarkStart w:name="z234" w:id="215"/>
    <w:p>
      <w:pPr>
        <w:spacing w:after="0"/>
        <w:ind w:left="0"/>
        <w:jc w:val="both"/>
      </w:pPr>
      <w:r>
        <w:rPr>
          <w:rFonts w:ascii="Times New Roman"/>
          <w:b w:val="false"/>
          <w:i w:val="false"/>
          <w:color w:val="000000"/>
          <w:sz w:val="28"/>
        </w:rPr>
        <w:t>
      Шекаралары: Краснодольск ауылы, Южное ауылы.</w:t>
      </w:r>
    </w:p>
    <w:bookmarkEnd w:id="215"/>
    <w:bookmarkStart w:name="z235" w:id="216"/>
    <w:p>
      <w:pPr>
        <w:spacing w:after="0"/>
        <w:ind w:left="0"/>
        <w:jc w:val="both"/>
      </w:pPr>
      <w:r>
        <w:rPr>
          <w:rFonts w:ascii="Times New Roman"/>
          <w:b w:val="false"/>
          <w:i w:val="false"/>
          <w:color w:val="000000"/>
          <w:sz w:val="28"/>
        </w:rPr>
        <w:t>
      № 470 сайлау учаскесі</w:t>
      </w:r>
    </w:p>
    <w:bookmarkEnd w:id="216"/>
    <w:bookmarkStart w:name="z236" w:id="217"/>
    <w:p>
      <w:pPr>
        <w:spacing w:after="0"/>
        <w:ind w:left="0"/>
        <w:jc w:val="both"/>
      </w:pPr>
      <w:r>
        <w:rPr>
          <w:rFonts w:ascii="Times New Roman"/>
          <w:b w:val="false"/>
          <w:i w:val="false"/>
          <w:color w:val="000000"/>
          <w:sz w:val="28"/>
        </w:rPr>
        <w:t>
      Сайлау учаскесінің орналасқан жері: Летовочное ауылы, Школьная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"Летовочный орта мектебі" коммуналдық мемлекеттік мекемесінің ғимараты.</w:t>
      </w:r>
    </w:p>
    <w:bookmarkEnd w:id="217"/>
    <w:bookmarkStart w:name="z237" w:id="218"/>
    <w:p>
      <w:pPr>
        <w:spacing w:after="0"/>
        <w:ind w:left="0"/>
        <w:jc w:val="both"/>
      </w:pPr>
      <w:r>
        <w:rPr>
          <w:rFonts w:ascii="Times New Roman"/>
          <w:b w:val="false"/>
          <w:i w:val="false"/>
          <w:color w:val="000000"/>
          <w:sz w:val="28"/>
        </w:rPr>
        <w:t>
      Шекаралары: Летовочное ауылы.</w:t>
      </w:r>
    </w:p>
    <w:bookmarkEnd w:id="218"/>
    <w:bookmarkStart w:name="z238" w:id="219"/>
    <w:p>
      <w:pPr>
        <w:spacing w:after="0"/>
        <w:ind w:left="0"/>
        <w:jc w:val="both"/>
      </w:pPr>
      <w:r>
        <w:rPr>
          <w:rFonts w:ascii="Times New Roman"/>
          <w:b w:val="false"/>
          <w:i w:val="false"/>
          <w:color w:val="000000"/>
          <w:sz w:val="28"/>
        </w:rPr>
        <w:t>
      № 471 сайлау учаскесі</w:t>
      </w:r>
    </w:p>
    <w:bookmarkEnd w:id="219"/>
    <w:bookmarkStart w:name="z239" w:id="220"/>
    <w:p>
      <w:pPr>
        <w:spacing w:after="0"/>
        <w:ind w:left="0"/>
        <w:jc w:val="both"/>
      </w:pPr>
      <w:r>
        <w:rPr>
          <w:rFonts w:ascii="Times New Roman"/>
          <w:b w:val="false"/>
          <w:i w:val="false"/>
          <w:color w:val="000000"/>
          <w:sz w:val="28"/>
        </w:rPr>
        <w:t>
      Орналасқан жері: Подлесное ауылы, Школьная көшесі 16, "ТайыншаАгроЖер" ЖШС ғимараты.</w:t>
      </w:r>
    </w:p>
    <w:bookmarkEnd w:id="220"/>
    <w:bookmarkStart w:name="z240" w:id="221"/>
    <w:p>
      <w:pPr>
        <w:spacing w:after="0"/>
        <w:ind w:left="0"/>
        <w:jc w:val="both"/>
      </w:pPr>
      <w:r>
        <w:rPr>
          <w:rFonts w:ascii="Times New Roman"/>
          <w:b w:val="false"/>
          <w:i w:val="false"/>
          <w:color w:val="000000"/>
          <w:sz w:val="28"/>
        </w:rPr>
        <w:t>
      Шекаралары: Подлесное ауылы.</w:t>
      </w:r>
    </w:p>
    <w:bookmarkEnd w:id="221"/>
    <w:bookmarkStart w:name="z241" w:id="222"/>
    <w:p>
      <w:pPr>
        <w:spacing w:after="0"/>
        <w:ind w:left="0"/>
        <w:jc w:val="both"/>
      </w:pPr>
      <w:r>
        <w:rPr>
          <w:rFonts w:ascii="Times New Roman"/>
          <w:b w:val="false"/>
          <w:i w:val="false"/>
          <w:color w:val="000000"/>
          <w:sz w:val="28"/>
        </w:rPr>
        <w:t>
      № 472 сайлау учаскесі</w:t>
      </w:r>
    </w:p>
    <w:bookmarkEnd w:id="222"/>
    <w:bookmarkStart w:name="z242" w:id="223"/>
    <w:p>
      <w:pPr>
        <w:spacing w:after="0"/>
        <w:ind w:left="0"/>
        <w:jc w:val="both"/>
      </w:pPr>
      <w:r>
        <w:rPr>
          <w:rFonts w:ascii="Times New Roman"/>
          <w:b w:val="false"/>
          <w:i w:val="false"/>
          <w:color w:val="000000"/>
          <w:sz w:val="28"/>
        </w:rPr>
        <w:t>
      Орналасқан жері: Горькое ауылы, Пушкин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"Горький орта мектебі" коммуналдық мемлекеттік мекемесінің ғимараты.</w:t>
      </w:r>
    </w:p>
    <w:bookmarkEnd w:id="223"/>
    <w:bookmarkStart w:name="z243" w:id="224"/>
    <w:p>
      <w:pPr>
        <w:spacing w:after="0"/>
        <w:ind w:left="0"/>
        <w:jc w:val="both"/>
      </w:pPr>
      <w:r>
        <w:rPr>
          <w:rFonts w:ascii="Times New Roman"/>
          <w:b w:val="false"/>
          <w:i w:val="false"/>
          <w:color w:val="000000"/>
          <w:sz w:val="28"/>
        </w:rPr>
        <w:t>
      Шекаралары: Горькое ауылы.</w:t>
      </w:r>
    </w:p>
    <w:bookmarkEnd w:id="224"/>
    <w:bookmarkStart w:name="z244" w:id="225"/>
    <w:p>
      <w:pPr>
        <w:spacing w:after="0"/>
        <w:ind w:left="0"/>
        <w:jc w:val="both"/>
      </w:pPr>
      <w:r>
        <w:rPr>
          <w:rFonts w:ascii="Times New Roman"/>
          <w:b w:val="false"/>
          <w:i w:val="false"/>
          <w:color w:val="000000"/>
          <w:sz w:val="28"/>
        </w:rPr>
        <w:t>
      № 473 сайлау учаскесі</w:t>
      </w:r>
    </w:p>
    <w:bookmarkEnd w:id="225"/>
    <w:bookmarkStart w:name="z245" w:id="226"/>
    <w:p>
      <w:pPr>
        <w:spacing w:after="0"/>
        <w:ind w:left="0"/>
        <w:jc w:val="both"/>
      </w:pPr>
      <w:r>
        <w:rPr>
          <w:rFonts w:ascii="Times New Roman"/>
          <w:b w:val="false"/>
          <w:i w:val="false"/>
          <w:color w:val="000000"/>
          <w:sz w:val="28"/>
        </w:rPr>
        <w:t>
      Орналасқан жері: Краснокаменка ауылы, Центральная көшесі 46,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"Краснокаменск бастауыш мектебі" коммуналдық мемлекеттік мекемесінің ғимараты.</w:t>
      </w:r>
    </w:p>
    <w:bookmarkEnd w:id="226"/>
    <w:bookmarkStart w:name="z246" w:id="227"/>
    <w:p>
      <w:pPr>
        <w:spacing w:after="0"/>
        <w:ind w:left="0"/>
        <w:jc w:val="both"/>
      </w:pPr>
      <w:r>
        <w:rPr>
          <w:rFonts w:ascii="Times New Roman"/>
          <w:b w:val="false"/>
          <w:i w:val="false"/>
          <w:color w:val="000000"/>
          <w:sz w:val="28"/>
        </w:rPr>
        <w:t>
      Шекаралары: Краснокаменка ауылы, Талап ауылы, Мәдениет ауылы.</w:t>
      </w:r>
    </w:p>
    <w:bookmarkEnd w:id="227"/>
    <w:bookmarkStart w:name="z247" w:id="228"/>
    <w:p>
      <w:pPr>
        <w:spacing w:after="0"/>
        <w:ind w:left="0"/>
        <w:jc w:val="both"/>
      </w:pPr>
      <w:r>
        <w:rPr>
          <w:rFonts w:ascii="Times New Roman"/>
          <w:b w:val="false"/>
          <w:i w:val="false"/>
          <w:color w:val="000000"/>
          <w:sz w:val="28"/>
        </w:rPr>
        <w:t>
      № 476 сайлау учаскесі</w:t>
      </w:r>
    </w:p>
    <w:bookmarkEnd w:id="228"/>
    <w:bookmarkStart w:name="z248" w:id="229"/>
    <w:p>
      <w:pPr>
        <w:spacing w:after="0"/>
        <w:ind w:left="0"/>
        <w:jc w:val="both"/>
      </w:pPr>
      <w:r>
        <w:rPr>
          <w:rFonts w:ascii="Times New Roman"/>
          <w:b w:val="false"/>
          <w:i w:val="false"/>
          <w:color w:val="000000"/>
          <w:sz w:val="28"/>
        </w:rPr>
        <w:t>
      Орналасқан жері: Озерное ауылы, Лесная көшесі 23, "Жантуар-Агро" жауапкершілігі шектеулі серіктестігінің ғимараты (келісім бойынша).</w:t>
      </w:r>
    </w:p>
    <w:bookmarkEnd w:id="229"/>
    <w:bookmarkStart w:name="z249" w:id="230"/>
    <w:p>
      <w:pPr>
        <w:spacing w:after="0"/>
        <w:ind w:left="0"/>
        <w:jc w:val="both"/>
      </w:pPr>
      <w:r>
        <w:rPr>
          <w:rFonts w:ascii="Times New Roman"/>
          <w:b w:val="false"/>
          <w:i w:val="false"/>
          <w:color w:val="000000"/>
          <w:sz w:val="28"/>
        </w:rPr>
        <w:t>
      Шекаралары: Озерное ауылы.</w:t>
      </w:r>
    </w:p>
    <w:bookmarkEnd w:id="230"/>
    <w:bookmarkStart w:name="z250" w:id="231"/>
    <w:p>
      <w:pPr>
        <w:spacing w:after="0"/>
        <w:ind w:left="0"/>
        <w:jc w:val="both"/>
      </w:pPr>
      <w:r>
        <w:rPr>
          <w:rFonts w:ascii="Times New Roman"/>
          <w:b w:val="false"/>
          <w:i w:val="false"/>
          <w:color w:val="000000"/>
          <w:sz w:val="28"/>
        </w:rPr>
        <w:t>
      № 479 сайлау учаскесі</w:t>
      </w:r>
    </w:p>
    <w:bookmarkEnd w:id="231"/>
    <w:bookmarkStart w:name="z251" w:id="232"/>
    <w:p>
      <w:pPr>
        <w:spacing w:after="0"/>
        <w:ind w:left="0"/>
        <w:jc w:val="both"/>
      </w:pPr>
      <w:r>
        <w:rPr>
          <w:rFonts w:ascii="Times New Roman"/>
          <w:b w:val="false"/>
          <w:i w:val="false"/>
          <w:color w:val="000000"/>
          <w:sz w:val="28"/>
        </w:rPr>
        <w:t>
      Орналасқан жері: Тайынша қаласы, Қазақстан Конституциясы көшесі 261, Қазақстан Республикасы Білім және ғылым министрлігі Солтүстік Қазақстан облысы әкімдігінің "Тайынша агробизнес колледжі" коммуналдық мемлекеттік мекемесінің ғимараты (келісім бойынша).</w:t>
      </w:r>
    </w:p>
    <w:bookmarkEnd w:id="232"/>
    <w:bookmarkStart w:name="z252" w:id="233"/>
    <w:p>
      <w:pPr>
        <w:spacing w:after="0"/>
        <w:ind w:left="0"/>
        <w:jc w:val="both"/>
      </w:pPr>
      <w:r>
        <w:rPr>
          <w:rFonts w:ascii="Times New Roman"/>
          <w:b w:val="false"/>
          <w:i w:val="false"/>
          <w:color w:val="000000"/>
          <w:sz w:val="28"/>
        </w:rPr>
        <w:t>
      Шекаралары: Күншығыс көшесі 150, 152, 154, 156, 158, 160, 162, 164, 166, 168, 170, 172, 174, 176, 178, 178Б, 180, 182, 184, 186, 188, 190, 192, 194, 196, 198, 200, 202, 204, 206, 208, 209, 210, 211, 212, 213, 214, 215, 216, 217, 218, 219, 220, 221, 222, 223, 224, 225, 226, 227, 228, 229, 230, 231, 232, 233, 234, 235, 236, 237, 238, 239, 240, 241, 243, 245, 247, 249, 251, 253, 257, 261, 265, 269, 273;</w:t>
      </w:r>
    </w:p>
    <w:bookmarkEnd w:id="233"/>
    <w:bookmarkStart w:name="z253" w:id="234"/>
    <w:p>
      <w:pPr>
        <w:spacing w:after="0"/>
        <w:ind w:left="0"/>
        <w:jc w:val="both"/>
      </w:pPr>
      <w:r>
        <w:rPr>
          <w:rFonts w:ascii="Times New Roman"/>
          <w:b w:val="false"/>
          <w:i w:val="false"/>
          <w:color w:val="000000"/>
          <w:sz w:val="28"/>
        </w:rPr>
        <w:t>
      Астана көшесі 181, 187, 189, 191, 195, 197, 201, 203, 205, 207, 209, 211, 213, 215, 216, 217, 218, 219, 220, 221, 222, 223, 224, 225, 226, 227, 228, 229, 230, 231, 232, 233, 234, 235, 236, 239, 240, 241, 242, 243, 244, 245, 246, 247, 248, 249, 250, 251, 253, 254, 256, 258, 260, 262, 264, 264А, 270, 272, 274, 276, 277, 278, 280, 282, 284, 286, 288, 290, 292, 294, 296, 298, 300, 302, 304, 306, 308, 310, 312; 314;</w:t>
      </w:r>
    </w:p>
    <w:bookmarkEnd w:id="234"/>
    <w:bookmarkStart w:name="z254" w:id="235"/>
    <w:p>
      <w:pPr>
        <w:spacing w:after="0"/>
        <w:ind w:left="0"/>
        <w:jc w:val="both"/>
      </w:pPr>
      <w:r>
        <w:rPr>
          <w:rFonts w:ascii="Times New Roman"/>
          <w:b w:val="false"/>
          <w:i w:val="false"/>
          <w:color w:val="000000"/>
          <w:sz w:val="28"/>
        </w:rPr>
        <w:t>
      Жамбыл көшесі 156, 157, 158, 159, 160, 161, 162, 163, 164, 165, 166, 168, 169, 170, 171, 172, 173, 174, 175, 176, 177, 178, 179, 180, 181, 182, 183, 184, 185, 186, 187, 188, 189, 190, 191, 192, 193, 194, 194А, 195, 196, 196А, 197, 198, 198А, 199, 200, 201, 202, 203, 204, 205, 206, 207, 208, 209, 210, 212, 214, 216, 280А;</w:t>
      </w:r>
    </w:p>
    <w:bookmarkEnd w:id="235"/>
    <w:bookmarkStart w:name="z255" w:id="236"/>
    <w:p>
      <w:pPr>
        <w:spacing w:after="0"/>
        <w:ind w:left="0"/>
        <w:jc w:val="both"/>
      </w:pPr>
      <w:r>
        <w:rPr>
          <w:rFonts w:ascii="Times New Roman"/>
          <w:b w:val="false"/>
          <w:i w:val="false"/>
          <w:color w:val="000000"/>
          <w:sz w:val="28"/>
        </w:rPr>
        <w:t>
      Қазақстан Конституциясы көшесі 217, 219, 220, 221, 222, 224, 225, 227, 228, 229, 230, 231, 233, 234, 235, 236, 237, 238, 239, 240, 241, 242, 243, 244, 245, 247А, 248, 249, 250, 251, 252, 253, 254, 256, 257, 258, 259, 261, 261А, 262, 263, 264, 265, 266, 267, 268, 269, 270, 271, 272, 276, 278, 280, 282, 284;</w:t>
      </w:r>
    </w:p>
    <w:bookmarkEnd w:id="236"/>
    <w:bookmarkStart w:name="z256" w:id="237"/>
    <w:p>
      <w:pPr>
        <w:spacing w:after="0"/>
        <w:ind w:left="0"/>
        <w:jc w:val="both"/>
      </w:pPr>
      <w:r>
        <w:rPr>
          <w:rFonts w:ascii="Times New Roman"/>
          <w:b w:val="false"/>
          <w:i w:val="false"/>
          <w:color w:val="000000"/>
          <w:sz w:val="28"/>
        </w:rPr>
        <w:t>
      Абай көшесі 235, 237, 239, 241, 243, 245, 247, 249, 253, 255, 256, 257, 258, 259, 260, 261, 262, 263, 264, 265, 266, 267, 268, 269, 270, 271, 272, 273, 274, 275, 276, 277, 278, 279, 280, 281, 282, 283, 285, 287, 288, 289, 290, 291, 292, 293, 294, 295, 296, 297, 298, 299, 300, 302, 304, 306, 308, 310, 312, 314, 316;</w:t>
      </w:r>
    </w:p>
    <w:bookmarkEnd w:id="237"/>
    <w:bookmarkStart w:name="z257" w:id="238"/>
    <w:p>
      <w:pPr>
        <w:spacing w:after="0"/>
        <w:ind w:left="0"/>
        <w:jc w:val="both"/>
      </w:pPr>
      <w:r>
        <w:rPr>
          <w:rFonts w:ascii="Times New Roman"/>
          <w:b w:val="false"/>
          <w:i w:val="false"/>
          <w:color w:val="000000"/>
          <w:sz w:val="28"/>
        </w:rPr>
        <w:t>
      Кенесары көшесі 151, 153, 154, 155, 156, 157, 158, 159, 160, 161, 162, 163, 164, 165, 166, 166А, 168, 169, 170, 171, 172, 173, 174, 175, 176, 177, 178, 181, 182, 183, 184, 185, 186, 186А, 187, 188, 189, 190, 191А, 192, 192А, 193, 193А, 194, 195, 196, 197, 197А, 199, 200, 201, 202, 203, 204, 205, 206;</w:t>
      </w:r>
    </w:p>
    <w:bookmarkEnd w:id="238"/>
    <w:bookmarkStart w:name="z258" w:id="239"/>
    <w:p>
      <w:pPr>
        <w:spacing w:after="0"/>
        <w:ind w:left="0"/>
        <w:jc w:val="both"/>
      </w:pPr>
      <w:r>
        <w:rPr>
          <w:rFonts w:ascii="Times New Roman"/>
          <w:b w:val="false"/>
          <w:i w:val="false"/>
          <w:color w:val="000000"/>
          <w:sz w:val="28"/>
        </w:rPr>
        <w:t>
      Зебницкий көшесі 110, 112, 113, 114, 115, 116, 117, 118, 119, 120, 121, 122, 123, 124, 125, 126, 127, 128, 129, 129А, 130, 132, 134, 136, 198, 200, 202, 204, 206, 208, 210, 212, 214, 216, 218, 220, 222, 224, 226, 239, 241, 243, 245;</w:t>
      </w:r>
    </w:p>
    <w:bookmarkEnd w:id="239"/>
    <w:bookmarkStart w:name="z259" w:id="240"/>
    <w:p>
      <w:pPr>
        <w:spacing w:after="0"/>
        <w:ind w:left="0"/>
        <w:jc w:val="both"/>
      </w:pPr>
      <w:r>
        <w:rPr>
          <w:rFonts w:ascii="Times New Roman"/>
          <w:b w:val="false"/>
          <w:i w:val="false"/>
          <w:color w:val="000000"/>
          <w:sz w:val="28"/>
        </w:rPr>
        <w:t>
      Шоқан Уәлиханов көшесі 90;</w:t>
      </w:r>
    </w:p>
    <w:bookmarkEnd w:id="240"/>
    <w:bookmarkStart w:name="z260" w:id="241"/>
    <w:p>
      <w:pPr>
        <w:spacing w:after="0"/>
        <w:ind w:left="0"/>
        <w:jc w:val="both"/>
      </w:pPr>
      <w:r>
        <w:rPr>
          <w:rFonts w:ascii="Times New Roman"/>
          <w:b w:val="false"/>
          <w:i w:val="false"/>
          <w:color w:val="000000"/>
          <w:sz w:val="28"/>
        </w:rPr>
        <w:t>
      Ынтымақ көшесінің қиылысы 13, 14, 16, 18, 19, 20, 22, 24, 26;</w:t>
      </w:r>
    </w:p>
    <w:bookmarkEnd w:id="241"/>
    <w:bookmarkStart w:name="z261" w:id="242"/>
    <w:p>
      <w:pPr>
        <w:spacing w:after="0"/>
        <w:ind w:left="0"/>
        <w:jc w:val="both"/>
      </w:pPr>
      <w:r>
        <w:rPr>
          <w:rFonts w:ascii="Times New Roman"/>
          <w:b w:val="false"/>
          <w:i w:val="false"/>
          <w:color w:val="000000"/>
          <w:sz w:val="28"/>
        </w:rPr>
        <w:t>
      Жаңа шағын ауданы 1, 2, 3, 4, 5, 6, 7, 8, 9, 10, 11, 12, 13, 14, 15, 16, 16А, 19, 20, 21, 22, 22А, 23, 24, 25, 26, 27, 28, 29, 30, 30А, 31, 32, 33, 34, 35, 35А, 35Б, 36А, 36Б, 37, 38, 39, 40.</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әкімінің 2018 жылғы "" желтоқсандағы № __ шешіміне 2 қосымша</w:t>
            </w:r>
          </w:p>
        </w:tc>
      </w:tr>
    </w:tbl>
    <w:bookmarkStart w:name="z352" w:id="243"/>
    <w:p>
      <w:pPr>
        <w:spacing w:after="0"/>
        <w:ind w:left="0"/>
        <w:jc w:val="left"/>
      </w:pPr>
      <w:r>
        <w:rPr>
          <w:rFonts w:ascii="Times New Roman"/>
          <w:b/>
          <w:i w:val="false"/>
          <w:color w:val="000000"/>
        </w:rPr>
        <w:t xml:space="preserve"> Солтүстік Қазақстан облысы Тайынша ауданы әкімінің күші жойылған кейбір шешімдерінің тізілімі</w:t>
      </w:r>
    </w:p>
    <w:bookmarkEnd w:id="243"/>
    <w:bookmarkStart w:name="z353" w:id="244"/>
    <w:p>
      <w:pPr>
        <w:spacing w:after="0"/>
        <w:ind w:left="0"/>
        <w:jc w:val="both"/>
      </w:pPr>
      <w:r>
        <w:rPr>
          <w:rFonts w:ascii="Times New Roman"/>
          <w:b w:val="false"/>
          <w:i w:val="false"/>
          <w:color w:val="000000"/>
          <w:sz w:val="28"/>
        </w:rPr>
        <w:t>
      1) "Тайынша ауданының аумағында сайлау учаскелерін құру туралы" Солтүстік Қазақстан облысы Тайынша ауданы әкімінің 2015 жылғы 16 қазандағы № 43 шешімі (Нормативтік-құқықтық актілерді мемлекеттік тіркеу тізілімінде 2015 жылғы 21 қазаннан № 3421 тіркелді, "Тайынша таңы" газетінде 2015 жылғы 21 қазаннан, "Тайыншинские вести" газетінде 2015 жылғы 23 қазаннан, 2015 жылғы 13 қарашадан жарияланды).</w:t>
      </w:r>
    </w:p>
    <w:bookmarkEnd w:id="244"/>
    <w:bookmarkStart w:name="z354" w:id="245"/>
    <w:p>
      <w:pPr>
        <w:spacing w:after="0"/>
        <w:ind w:left="0"/>
        <w:jc w:val="both"/>
      </w:pPr>
      <w:r>
        <w:rPr>
          <w:rFonts w:ascii="Times New Roman"/>
          <w:b w:val="false"/>
          <w:i w:val="false"/>
          <w:color w:val="000000"/>
          <w:sz w:val="28"/>
        </w:rPr>
        <w:t>
      2) "Тайынша ауданының аумағында сайлау учаскелерін құру туралы" Солтүстік Қазақстан облысы Тайынша ауданы әкімінің 2015 жылғы 16 қазандағы № 43 шешіміне өзгерістер енгізу туралы" Солтүстік Қазақстан облысы Тайынша ауданы әкімінің 2015 жылғы 23 қарашадағы № 54 шешімі (Нормативтік-құқықтық актілерді мемлекеттік тіркеу тізілімінде 2015 жылғы 22 желтоқсаннан № 3508 тіркелді, "Әділет" ақпараттық-құқықтық жүйесінде 2015 жылғы 30 желтоқсаннан жарияланды).</w:t>
      </w:r>
    </w:p>
    <w:bookmarkEnd w:id="245"/>
    <w:bookmarkStart w:name="z355" w:id="246"/>
    <w:p>
      <w:pPr>
        <w:spacing w:after="0"/>
        <w:ind w:left="0"/>
        <w:jc w:val="both"/>
      </w:pPr>
      <w:r>
        <w:rPr>
          <w:rFonts w:ascii="Times New Roman"/>
          <w:b w:val="false"/>
          <w:i w:val="false"/>
          <w:color w:val="000000"/>
          <w:sz w:val="28"/>
        </w:rPr>
        <w:t>
      3) "Тайынша ауданының аумағында сайлау учаскелерін құру туралы" Солтүстік Қазақстан облысы Тайынша ауданы әкімінің 2015 жылғы 16 қазандағы № 43 шешіміне өзгерістер енгізу туралы" Солтүстік Қазақстан облысы Тайынша ауданы әкімінің 2018 жылғы 29 қазандағы № 35 шешімі (Нормативтік-құқықтық актілерді мемлекеттік тіркеу тізілімінде 2018 жылғы 29 қазаннан № 4963 тіркелді, Қазақстан Республикасы нормативтік құқықтық актілерінің эталондық бақылау банкіне электрондық түрде 2018 жылғы 9 қарашада жарияланды).</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