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06f6" w14:textId="2770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Яснополян ауылдық округінің 2019 - 2021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231 шешімі. Солтүстік Қазақстан облысының Әділет департаментінде 2019 жылғы 9 қаңтарда № 5166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Тайынша ауданы Яснополян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26835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- 8303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18532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28512,7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-1677,7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1677,7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1677,7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қолданысқа енгізіледі); жаңа редакцияда - Солтүстік Қазақстан облысы Тайынша ауданы мəслихатының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Яснополян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бюджеттен Яснополян ауылдық округінің бюджетіне берілетін бюджеттік субвенцияның көлемі 14852 мың теңгені құрайды.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2019 жылға арналған Яснополян ауылдық округі бюджетінде республикалық бюджеттен нысаналы трансферттер түсімі есепке алынсын,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- 1198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Солтүстік Қазақстан облысы Тайынша ауданы мәслихатының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Яснополян ауылдық округінің бюджетінде қаржылық жылы қалыптасқан бюджет қаражатының бос қалдықтары есебінен шығындар қарастырылсын.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Тайынша ауданы мәслихатының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Яснополян ауылдық округінің бюджеті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24.07.2019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Тайынша ауданы мəслихатының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996"/>
        <w:gridCol w:w="2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2-қосымша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Яснополян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3-қосымша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Яснополян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4-қосымша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бюджеттік қаражаттардың бос қалдықтарын бағыттау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