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65df" w14:textId="b0f6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Чермошнян ауылдық округінің 2019 - 2021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2018 жылғы 29 желтоқсандағы № 229 шешімі. Солтүстік Қазақстан облысының Әділет департаментінде 2019 жылғы 9 қаңтарда № 5168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Чермошнян ауылдық округінің 2019 – 2021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24328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- 4487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19841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26518,4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- 2190,4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2190,4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2190,4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мəслихатының 04.10.2019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Чермошнян ауылдық округі бюджетінің кірістері Қазақстан Республикасы Бюджет кодексінің 52-1-бабына сәйкес салықтық және салықтық емес түсімдер есебінен қалыптасатыны белгіленсін.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бюджеттен Чермошнян ауылдық округінің бюджетіне берілетін бюджеттік субвенцияның көлемі 17121 мың теңгені құрайды. 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2019 жылға арналған Чермошнян ауылдық округінің бюджетінде республикалық бюджеттен нысаналы трансферттер түсімі есепке алынсын, оның ішінде: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- 1835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әкімшілік қызметшілердің жекелеген санаттарының жалақысын көтеруге – 885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Солтүстік Қазақстан облысы Тайынша ауданы мəслихатының 04.10.2019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осы шешімге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Чермошнян ауылдық округінің бюджетінде қаржылық жылдың басында қалыптасқан бюджет қаражатының бос қалдықтары есебінен шығыстар көзделсін.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3-2-тармақпен толықтырылды - Солтүстік Қазақстан облысы Тайынша ауданы мəслихатының 04.10.2019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Рустамов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229 шешіміне 1-қосымша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Солтүстік Қазақстан облысы Тайынша ауданы Чермошнян ауылдық округінің бюджеті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мəслихатының 04.10.2019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996"/>
        <w:gridCol w:w="26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- 2190,4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229 шешіміне 2-қосымша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 Чермошнян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229 шешіміне 3-қосымша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Чермошнян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229 шешіміне 4-қосымша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1 қаңтарға қалыптасқан бюджет қаражатының бос қалдықтарын бағыттау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мəслихатының 04.10.2019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