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297c" w14:textId="8422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"Большеизюм селолық округі елді мекендерінің құрамдық бөліктеріне атау беру туралы" Солтүстік Қазақстан облысы Тайынша ауданы Большеизюм ауылдық округі әкімінің 2010 жылғы 14 қантардағы №10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Большеизюм ауылдық округі әкімінің 2018 жылғы 28 маусымдағы № 8 шешімі. Солтүстік Қазақстан облысының Әділет департаментінде 2018 жылғы 4 шілдеде № 4819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ауданы Большеизюм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"Большеизюм селолық округі елді мекендерінің құрамдық бөліктеріне атау беру туралы" Солтүстік Қазақстан облысы Тайынша ауданы Большеизюм ауылдық округі әкімінің 2010 жылғы 14 қантардағы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№13-11-165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шешiмнің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мәтіні бойынша, сонымен қатар шешімнің қосымшасында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тақырыбы және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