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1fee" w14:textId="b211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ауданында 2018 жылға мектепке дейінгі тәрбие мен оқытуға мемлекеттік білім беру тапсырысын,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2018 жылғы 23 сәуірдегі № 64 қаулысы. Солтүстік Қазақстан облысының Әділет департаментінде 2018 жылғы 4 мамырда № 4706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Солтүстік Қазақстан облысы Тимирязев ауданында 2018 жылға мектепке дейінгі тәрбие мен оқытуға мемлекеттік білім беру тапсырысы, ата-ананың ақы төлеу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Тимирязев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Тимирязев ауданы әкімдігінің 2018 жылғы "23" сәуірдегі № 64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ауданында 2018 жылға мектепке дейінгі тәрбие мен оқытуға мемлекеттік білім беру тапсырысы,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5421"/>
        <w:gridCol w:w="1308"/>
        <w:gridCol w:w="1195"/>
        <w:gridCol w:w="1195"/>
        <w:gridCol w:w="1023"/>
        <w:gridCol w:w="1023"/>
      </w:tblGrid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Дербес толық күндік шағын-орталық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Тимирязев ауданы әкімдігінің "Радуга" бөбекжай-бақшасы" коммуналдық мемлекеттік қазыналық кәсіпорны Тимирязев ауылы, Уәлиханов көшесі, 11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қазақ жалпы білім беретін мектеп-интернатының жанындағы "Еркемай" шағын орталығы Тимирязев ауылы, Жұмабаев көшесі,10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Мұқанов атындағы Тимирязев жалпы білім беретін мектеп-гимназиясының жанындағы "Тан-Шолпан" шағын орталығы Тимирязев ауылы, Бөкетов көшесі, 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Ақсуат орта мектебінің жанындағы "Гүлдер" шағын орталығы Аксуат ауылы, Гагарин көшесі, 13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Целинный бастауыш мектебінің жанындағы "Аққу" шағын орталығы Целинное ауылы, Школьная көшесі, 8/1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Мичурин орта мектебінің жанындағы "Карлығаш" шағын орталығы Мичурино ауылы, С. Мұқанов көшесі, 17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Ақжан негізгі мектебінің жанындағы "Салтанат" шағын орталығы Акжан ауылы, Мир көшесі, 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Белоградов орта мектебінің жанындағы "Жұлдыз" шағын орталығы Белоградовка ауылы, Ученическая көшесі,2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Докучаев орта мектебінің жанындағы "Бөбек" шағын орталығы Докучаево ауылы, Школьная көшесі, 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Интернационал орта мектебінің жанындағы "Нәзік" шағын орталығы Дружба ауылы, Мир көшесі, 49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Жарқын орта мектебінің жанындағы "Балдаурен" шағын орталығы Жарқын ауылы, Школьная көшесі, 30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8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Москворецк орта мектебінің жанындағы "Гаухар" шағын орталығы Москорецкое ауылы, Садовая көшесі, 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9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Дзержинский негізгі мектебінің жанындағы "Болашақ" шағын орталығы Дзержинское ауылы, Школьная көшесі, 16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0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Сулы-элеватор негізгі мектебінің жанындағы "Айгөлек" шағын орталығы Элеваторный кенті, Североморская көшесі, 36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1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Степной орта мектебінің жанындағы "Карлығаш" шағын орталығы Степное ауылы, Элеваторная көшесі, 5а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2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Хмельницкий орта мектебінің жанындағы "Айналайын" шағын орталығы Хмельницкое ауылы, Комсомольская көшесі, 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3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Ленин негізгі мектебінің жанындағы "Ақбота" шағын орталығы Ленинское ауылы, Лесная көшесі, 36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4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Комсомол орта мектебінің жанындағы "Қайнар" шағын орталығы Комсомольское ауылы, Комсомольская көшесі, 14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5"/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Дмитриев орта мектебінің жанындағы "Балапан" шағын орталығы Дмитриевка ауылы, Абай көшесі, 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4776"/>
        <w:gridCol w:w="2214"/>
        <w:gridCol w:w="1454"/>
        <w:gridCol w:w="1053"/>
        <w:gridCol w:w="901"/>
        <w:gridCol w:w="902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"/>
        </w:tc>
        <w:tc>
          <w:tcPr>
            <w:tcW w:w="4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бір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8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Тимирязев ауданы әкімдігінің "Радуга" бөбекжай-бақшасы" коммуналдық мемлекеттік қазыналық кәсіпорны Тимирязев ауылы, Уәлиханов көшесі, 11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6825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қазақ жалпы білім беретін мектеп-интернатының жанындағы "Еркемай" шағын орталығы Тимирязев ауылы, Жұмабаев көшесі,10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0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Мұқанов атындағы Тимирязев жалпы білім беретін мектеп-гимназиясының жанындағы "Тан-Шолпан" шағын орталығы Тимирязев ауылы, Бөкетов көшесі, 24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1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Ақсуат орта мектебінің жанындағы "Гүлдер" шағын орталығы Аксуат ауылы, Гагарин көшесі, 13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2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Целинный бастауыш мектебінің жанындағы "Аққу" шағын орталығы Целинное ауылы, Школьная көшесі, 8/1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3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Мичурин орта мектебінің жанындағы "Карлығаш" шағын орталығы Мичурино ауылы, С. Мұқанов көшесі, 17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4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Ақжан негізгі мектебінің жанындағы "Салтанат" шағын орталығы Акжан ауылы, Мир көшесі, 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5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Белоградов орта мектебінің жанындағы "Жұлдыз" шағын орталығы Белоградовка ауылы, Ученическая көшесі,2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6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Докучаев орта мектебінің жанындағы "Бөбек" шағын орталығы Докучаево ауылы, Школьная көшесі, 23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7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Интернационал орта мектебінің жанындағы "Нәзік" шағын орталығы Дружба ауылы, Мир көшесі, 49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8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Жарқын орта мектебінің жанындағы "Балдаурен" шағын орталығы Жарқын ауылы, Школьная көшесі,30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9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Москворецк орта мектебінің жанындағы "Гаухар" шағын орталығы Москорецкое ауылы, Садовая көшесі, 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40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Дзержинский негізгі мектебінің жанындағы "Болашақ" шағын орталығы Дзержинское ауылы, Школьная көшесі, 16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41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Сулы-элеватор негізгі мектебінің жанындағы "Айгөлек" шағын орталығы Элеваторный кенті, Североморская көшесі, 36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42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Степной орта мектебінің жанындағы "Карлығаш" шағын орталығы Степное ауылы, Элеваторная көшесі, 5а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43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Хмельницкий орта мектебінің жанындағы "Айналайын" шағын орталығы Хмельницкое ауылы, Комсомольская көшесі, 12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44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Ленин негізгі мектебінің жанындағы "Ақбота" шағын орталығы Ленинское ауылы, Лесная көшесі, 36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45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Комсомол орта мектебінің жанындағы "Қайнар"шағын орталығы Комсомольское ауылы, Комсомольская көшесі, 14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46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 Дмитриев орта мектебінің жанындағы "Балапан" шағын орталығы Дмитриевка ауылы, Абай көшесі, 22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