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d6b6d" w14:textId="0ad6b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Тимирязев аудандық мәслихатының 2017 жылғы 25 желтоқсандағы № 18/1 "2018-2020 жылдарға арналған Тимирязев ауданының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2018 жылғы 26 қазандағы № 26/1 шешімі. Солтүстік Қазақстан облысының Әділет департаментінде 2018 жылғы 26 қазанда № 4954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04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Тимирязев аудандық мәслихатының 2017 жылғы 25 желтоқсандағы № 18/1 "2018-2020 жылдарға арналған Тимирязев ауданының аудандық бюджеті туралы" (Нормативтік құқықтық актілерін мемлекеттік тіркеу тізілімінде № 4485 болып тіркелген, 2018 жылғы 18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2018-2020 жылдарға арналған Тимирязев ауданының аудандық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2 241 667, 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315 492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11 562,9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6 000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1 908 612,5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2 231 340,4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3 035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14 430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11 395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14 000 мың теңге: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14 000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- 6 708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6 708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14 430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11 395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3 673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2018 жылға арналған аудандық бюджетте облыстық бюджеттен 85 905,5 мың теңге сомасында нысаналы трансферттер келесі мөлшерлерде есепке алынсын: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10 102 мың теңге – білім беру ұйымдары үшін оқулықтарды сатып алуға және жеткізуге;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2 079 мың теңге – энзоотиялық ауруларға қарсы профилактикалық іс-шаралар жүргізуге;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10 123 мың теңге – мобильдік орталықтарда оқытуды қоса алғанда, еңбек нарығында талап етілген кәсіптер бойынша жұмыс кадрларын қысқа мерзімді кәсіби оқытуға;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1 483 мың теңге – білім беру ұйымдарын жоғары жылдамдықты интернет желісіне қол жеткізумен қамтамасыз етуге;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50 523,5 мың теңге – ауылдық округтерді сумен жабдықтау жүйелерін ағымдағы жөндеуге;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8 387 мың теңге – білім беру ұйымдарына көмір сатып алуға;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3 208 мың теңге – эпизоотияға қарсы іс-шаралар жүргізуге.";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01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XXVI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Қосыбаева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Мұстафин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 2018 жылғы 26 қазандағы № 26/1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 2017 жылғы 25 желтоқсандағы № 18/1 шешіміне 1 қосымша</w:t>
            </w:r>
          </w:p>
        </w:tc>
      </w:tr>
    </w:tbl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Тимирязев ауданының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1173"/>
        <w:gridCol w:w="1173"/>
        <w:gridCol w:w="5912"/>
        <w:gridCol w:w="3179"/>
      </w:tblGrid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2 241 667,4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315 492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79 166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11 562,9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8 038,9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баска да кірістер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1 908 612,5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1 908 612,5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1 908 612,5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2 231 340,4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257 408,2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123 906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123 906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15 853,2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7 460,2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1 429 360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1 402 115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жасөспірімдердің психикалық денсаулығын зерттеу және халыққа психологиялық-медициналық-педагогикалық консультациялық көмек көрсету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өкілетті органдардың шешімі бойынша мұқтаж азаматтардың жекелеген топтарына әлеуметтік көмек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55 667,3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45 993,3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33 489,3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103 308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79 884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колдау көрсету жөніндегі шараларды іске асыру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Қаңғыбас иттер мен мысықтарды аулауды және жоюды ұйымдастыру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92 749,9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92 749,9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жоғары тұрған бюджеттің шығындарын өтеуге төменгі тұрған бюджеттен ағымдағы нысаналы трансферттер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85 524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берілген, бюджеттік кредиттерді өтеу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(профицитi)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- 6 708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органның жоғары тұрған бюджет алдындағы борышын өтеу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