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3492" w14:textId="bbc3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ауданы әкімінің 2018 жылғы 19 қарашадағы № 15 шешімі. Солтүстік Қазақстан облысының Әділет департаментінде 2018 жылғы 30 қарашада № 4998 болып тіркелді. Солтүстік Қазақстан облысының Әділет департаментінде 2020 жылғы 16 шілдеде № 6449 болып тіркелді. Күші жойылды - Солтүстік Қазақстан облысы Тимирязев ауданы әкімінің 2021 жылғы 3 наурыздағы № 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әкімінің 03.03.2021 </w:t>
      </w:r>
      <w:r>
        <w:rPr>
          <w:rFonts w:ascii="Times New Roman"/>
          <w:b w:val="false"/>
          <w:i w:val="false"/>
          <w:color w:val="ff0000"/>
          <w:sz w:val="28"/>
        </w:rPr>
        <w:t>№ 9</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сәйкес, Солтүстік Қазақстан облысы Тимирязев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Солтүстiк Қазақстан облысы Тимирязев ауданы аумағында </w:t>
      </w:r>
      <w:r>
        <w:rPr>
          <w:rFonts w:ascii="Times New Roman"/>
          <w:b w:val="false"/>
          <w:i w:val="false"/>
          <w:color w:val="000000"/>
          <w:sz w:val="28"/>
        </w:rPr>
        <w:t>қосымшаға</w:t>
      </w:r>
      <w:r>
        <w:rPr>
          <w:rFonts w:ascii="Times New Roman"/>
          <w:b w:val="false"/>
          <w:i w:val="false"/>
          <w:color w:val="000000"/>
          <w:sz w:val="28"/>
        </w:rPr>
        <w:t xml:space="preserve"> сәйкес сайлау учаскелерi құрылсын.</w:t>
      </w:r>
    </w:p>
    <w:bookmarkEnd w:id="1"/>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1) Солтүстік Қазақстан облысы Тимирязев ауданы әкімінің 2015 жылғы 19 ақпандағы № 10 "Солтүстік Қазақстан облысы Тимирязев ауданы аумағында сайлау учаскелерін құру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3129 болып тіркелген, 2015 жылғы 16 наурызда "Әділет" Қазақстан Республикасы нормативтік құқықтық актілерінің ақпараттық-құқықтық жүйесінде жарияланған);</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 Тимирязев ауданы әкімінің 2015 жылғы 21 қазандағы № 26 "Сайлау учаскесін тарату және Солтүстік Қазақстан облысы Тимирязев ауданы әкімінің 2015 жылғы 19 ақпандағы № 10 "Солтүстік Қазақстан облысы Тимирязев ауданы аумағында сайлау учаскелерін құру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3442 болып тіркелген, 2015 жылғы 16 қарашада "Әділет" Қазақстан Республикасы нормативтік құқықтық актілерінің ақпараттық-құқықтық жүйесінде жарияланған). </w:t>
      </w:r>
    </w:p>
    <w:bookmarkEnd w:id="4"/>
    <w:bookmarkStart w:name="z9" w:id="5"/>
    <w:p>
      <w:pPr>
        <w:spacing w:after="0"/>
        <w:ind w:left="0"/>
        <w:jc w:val="both"/>
      </w:pPr>
      <w:r>
        <w:rPr>
          <w:rFonts w:ascii="Times New Roman"/>
          <w:b w:val="false"/>
          <w:i w:val="false"/>
          <w:color w:val="000000"/>
          <w:sz w:val="28"/>
        </w:rPr>
        <w:t>
      3. "Солтүстік Қазақстан облысы Тимирязев ауданы әкімінің аппараты" коммуналдық мемлекеттік мекемесі мыналарды Қазақстан Республикасының заңнамасымен белгіленген тәртіпте қамтамасыз етсін:</w:t>
      </w:r>
    </w:p>
    <w:bookmarkEnd w:id="5"/>
    <w:bookmarkStart w:name="z10" w:id="6"/>
    <w:p>
      <w:pPr>
        <w:spacing w:after="0"/>
        <w:ind w:left="0"/>
        <w:jc w:val="both"/>
      </w:pPr>
      <w:r>
        <w:rPr>
          <w:rFonts w:ascii="Times New Roman"/>
          <w:b w:val="false"/>
          <w:i w:val="false"/>
          <w:color w:val="000000"/>
          <w:sz w:val="28"/>
        </w:rPr>
        <w:t>
      1) осы шешімді Солтүстік Қазақстан облысының Әділет департаментінде мемлекеттік тіркеуді;</w:t>
      </w:r>
    </w:p>
    <w:bookmarkEnd w:id="6"/>
    <w:bookmarkStart w:name="z11" w:id="7"/>
    <w:p>
      <w:pPr>
        <w:spacing w:after="0"/>
        <w:ind w:left="0"/>
        <w:jc w:val="both"/>
      </w:pPr>
      <w:r>
        <w:rPr>
          <w:rFonts w:ascii="Times New Roman"/>
          <w:b w:val="false"/>
          <w:i w:val="false"/>
          <w:color w:val="000000"/>
          <w:sz w:val="28"/>
        </w:rPr>
        <w:t xml:space="preserve">
      2) осы шешім мемлекеттік тіркелген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 </w:t>
      </w:r>
    </w:p>
    <w:bookmarkEnd w:id="7"/>
    <w:bookmarkStart w:name="z12" w:id="8"/>
    <w:p>
      <w:pPr>
        <w:spacing w:after="0"/>
        <w:ind w:left="0"/>
        <w:jc w:val="both"/>
      </w:pPr>
      <w:r>
        <w:rPr>
          <w:rFonts w:ascii="Times New Roman"/>
          <w:b w:val="false"/>
          <w:i w:val="false"/>
          <w:color w:val="000000"/>
          <w:sz w:val="28"/>
        </w:rPr>
        <w:t>
      3) осы шешімді оны ресми жариялағаннан кейін Тимирязев ауданы әкімдігінің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Сағдиев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"КЕЛІСІЛДІ"</w:t>
      </w:r>
    </w:p>
    <w:bookmarkEnd w:id="10"/>
    <w:bookmarkStart w:name="z16" w:id="11"/>
    <w:p>
      <w:pPr>
        <w:spacing w:after="0"/>
        <w:ind w:left="0"/>
        <w:jc w:val="both"/>
      </w:pPr>
      <w:r>
        <w:rPr>
          <w:rFonts w:ascii="Times New Roman"/>
          <w:b w:val="false"/>
          <w:i w:val="false"/>
          <w:color w:val="000000"/>
          <w:sz w:val="28"/>
        </w:rPr>
        <w:t>
      Тимирязев аудандық сайлау</w:t>
      </w:r>
    </w:p>
    <w:bookmarkEnd w:id="11"/>
    <w:bookmarkStart w:name="z17" w:id="12"/>
    <w:p>
      <w:pPr>
        <w:spacing w:after="0"/>
        <w:ind w:left="0"/>
        <w:jc w:val="both"/>
      </w:pPr>
      <w:r>
        <w:rPr>
          <w:rFonts w:ascii="Times New Roman"/>
          <w:b w:val="false"/>
          <w:i w:val="false"/>
          <w:color w:val="000000"/>
          <w:sz w:val="28"/>
        </w:rPr>
        <w:t>
      комиссиясының төрағасы</w:t>
      </w:r>
    </w:p>
    <w:bookmarkEnd w:id="12"/>
    <w:bookmarkStart w:name="z18" w:id="13"/>
    <w:p>
      <w:pPr>
        <w:spacing w:after="0"/>
        <w:ind w:left="0"/>
        <w:jc w:val="both"/>
      </w:pPr>
      <w:r>
        <w:rPr>
          <w:rFonts w:ascii="Times New Roman"/>
          <w:b w:val="false"/>
          <w:i w:val="false"/>
          <w:color w:val="000000"/>
          <w:sz w:val="28"/>
        </w:rPr>
        <w:t>
      ____________Ж. Мәкенова</w:t>
      </w:r>
    </w:p>
    <w:bookmarkEnd w:id="13"/>
    <w:bookmarkStart w:name="z19" w:id="14"/>
    <w:p>
      <w:pPr>
        <w:spacing w:after="0"/>
        <w:ind w:left="0"/>
        <w:jc w:val="both"/>
      </w:pPr>
      <w:r>
        <w:rPr>
          <w:rFonts w:ascii="Times New Roman"/>
          <w:b w:val="false"/>
          <w:i w:val="false"/>
          <w:color w:val="000000"/>
          <w:sz w:val="28"/>
        </w:rPr>
        <w:t>
      2018 жылғы "___" __________</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Тимирязев ауданы әкімінің</w:t>
            </w:r>
            <w:r>
              <w:br/>
            </w:r>
            <w:r>
              <w:rPr>
                <w:rFonts w:ascii="Times New Roman"/>
                <w:b w:val="false"/>
                <w:i w:val="false"/>
                <w:color w:val="000000"/>
                <w:sz w:val="20"/>
              </w:rPr>
              <w:t>2018 жылғы "19" қарашадағы</w:t>
            </w:r>
            <w:r>
              <w:br/>
            </w:r>
            <w:r>
              <w:rPr>
                <w:rFonts w:ascii="Times New Roman"/>
                <w:b w:val="false"/>
                <w:i w:val="false"/>
                <w:color w:val="000000"/>
                <w:sz w:val="20"/>
              </w:rPr>
              <w:t>№ 15 шешіміне</w:t>
            </w:r>
            <w:r>
              <w:br/>
            </w:r>
            <w:r>
              <w:rPr>
                <w:rFonts w:ascii="Times New Roman"/>
                <w:b w:val="false"/>
                <w:i w:val="false"/>
                <w:color w:val="000000"/>
                <w:sz w:val="20"/>
              </w:rPr>
              <w:t>қосымша</w:t>
            </w:r>
          </w:p>
        </w:tc>
      </w:tr>
    </w:tbl>
    <w:bookmarkStart w:name="z22" w:id="15"/>
    <w:p>
      <w:pPr>
        <w:spacing w:after="0"/>
        <w:ind w:left="0"/>
        <w:jc w:val="left"/>
      </w:pPr>
      <w:r>
        <w:rPr>
          <w:rFonts w:ascii="Times New Roman"/>
          <w:b/>
          <w:i w:val="false"/>
          <w:color w:val="000000"/>
        </w:rPr>
        <w:t xml:space="preserve"> Солтүстік Қазақстан облысы Тимирязев ауданының аумағындағы сайлау учаскелері </w:t>
      </w:r>
    </w:p>
    <w:bookmarkEnd w:id="15"/>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Тимирязев ауданы əкімінің 08.07.2020 </w:t>
      </w:r>
      <w:r>
        <w:rPr>
          <w:rFonts w:ascii="Times New Roman"/>
          <w:b w:val="false"/>
          <w:i w:val="false"/>
          <w:color w:val="ff0000"/>
          <w:sz w:val="28"/>
        </w:rPr>
        <w:t>№ 8</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1. № 480 сайлау учаскесі:</w:t>
      </w:r>
    </w:p>
    <w:p>
      <w:pPr>
        <w:spacing w:after="0"/>
        <w:ind w:left="0"/>
        <w:jc w:val="both"/>
      </w:pPr>
      <w:r>
        <w:rPr>
          <w:rFonts w:ascii="Times New Roman"/>
          <w:b w:val="false"/>
          <w:i w:val="false"/>
          <w:color w:val="000000"/>
          <w:sz w:val="28"/>
        </w:rPr>
        <w:t>
      сайлау учаскесінің орналасқан жері: Ақсуат ауылы, Гагарин көшесі, № 13 үй, "Солтүстік Қазақстан облысы Тимирязев ауданы әкімдігінің білім бөлімі" коммуналдық мемлекеттік мекемесінің "Тимирязев ауданының Ақсуат орта мектебі" коммуналдық мемлекеттік мекемесінің ғимараты;</w:t>
      </w:r>
    </w:p>
    <w:bookmarkStart w:name="z20" w:id="16"/>
    <w:p>
      <w:pPr>
        <w:spacing w:after="0"/>
        <w:ind w:left="0"/>
        <w:jc w:val="both"/>
      </w:pPr>
      <w:r>
        <w:rPr>
          <w:rFonts w:ascii="Times New Roman"/>
          <w:b w:val="false"/>
          <w:i w:val="false"/>
          <w:color w:val="000000"/>
          <w:sz w:val="28"/>
        </w:rPr>
        <w:t>
      сайлау учаскесінің шекаралары: Ақсуат ауылы.</w:t>
      </w:r>
    </w:p>
    <w:bookmarkEnd w:id="16"/>
    <w:p>
      <w:pPr>
        <w:spacing w:after="0"/>
        <w:ind w:left="0"/>
        <w:jc w:val="both"/>
      </w:pPr>
      <w:r>
        <w:rPr>
          <w:rFonts w:ascii="Times New Roman"/>
          <w:b w:val="false"/>
          <w:i w:val="false"/>
          <w:color w:val="000000"/>
          <w:sz w:val="28"/>
        </w:rPr>
        <w:t>
      2. № 481 сайлау учаскесі:</w:t>
      </w:r>
    </w:p>
    <w:p>
      <w:pPr>
        <w:spacing w:after="0"/>
        <w:ind w:left="0"/>
        <w:jc w:val="both"/>
      </w:pPr>
      <w:r>
        <w:rPr>
          <w:rFonts w:ascii="Times New Roman"/>
          <w:b w:val="false"/>
          <w:i w:val="false"/>
          <w:color w:val="000000"/>
          <w:sz w:val="28"/>
        </w:rPr>
        <w:t>
      сайлау учаскесінің орналасқан жері: Дзержинское ауылы, Школьная көшесі, № 16 үй, "Солтүстік Қазақстан облысы Тимирязев ауданы әкімдігінің білім бөлімі" коммуналдық мемлекеттік мекемесінің "Тимирязев ауданының Дзержинский негізгі мектебі" коммуналдық мемлекеттік мекемесінің ғимараты;</w:t>
      </w:r>
    </w:p>
    <w:bookmarkStart w:name="z23" w:id="17"/>
    <w:p>
      <w:pPr>
        <w:spacing w:after="0"/>
        <w:ind w:left="0"/>
        <w:jc w:val="both"/>
      </w:pPr>
      <w:r>
        <w:rPr>
          <w:rFonts w:ascii="Times New Roman"/>
          <w:b w:val="false"/>
          <w:i w:val="false"/>
          <w:color w:val="000000"/>
          <w:sz w:val="28"/>
        </w:rPr>
        <w:t>
      сайлау учаскесінің шекаралары: Дзержинское ауылы.</w:t>
      </w:r>
    </w:p>
    <w:bookmarkEnd w:id="17"/>
    <w:bookmarkStart w:name="z24" w:id="18"/>
    <w:p>
      <w:pPr>
        <w:spacing w:after="0"/>
        <w:ind w:left="0"/>
        <w:jc w:val="both"/>
      </w:pPr>
      <w:r>
        <w:rPr>
          <w:rFonts w:ascii="Times New Roman"/>
          <w:b w:val="false"/>
          <w:i w:val="false"/>
          <w:color w:val="000000"/>
          <w:sz w:val="28"/>
        </w:rPr>
        <w:t>
      3. № 482 сайлау учаскесі:</w:t>
      </w:r>
    </w:p>
    <w:bookmarkEnd w:id="18"/>
    <w:bookmarkStart w:name="z25" w:id="19"/>
    <w:p>
      <w:pPr>
        <w:spacing w:after="0"/>
        <w:ind w:left="0"/>
        <w:jc w:val="both"/>
      </w:pPr>
      <w:r>
        <w:rPr>
          <w:rFonts w:ascii="Times New Roman"/>
          <w:b w:val="false"/>
          <w:i w:val="false"/>
          <w:color w:val="000000"/>
          <w:sz w:val="28"/>
        </w:rPr>
        <w:t>
      сайлау учаскесінің орналасқан жері: Дмитриевка ауылы, Абай көшесі, № 22 үй, "Солтүстік Қазақстан облысы Тимирязев ауданы әкімдігінің білім бөлімі" коммуналдық мемлекеттік мекемесінің "Тимирязев ауданының Дмитриев орта мектебі" коммуналдық мемлекеттік мекемесінің ғимараты;</w:t>
      </w:r>
    </w:p>
    <w:bookmarkEnd w:id="19"/>
    <w:bookmarkStart w:name="z26" w:id="20"/>
    <w:p>
      <w:pPr>
        <w:spacing w:after="0"/>
        <w:ind w:left="0"/>
        <w:jc w:val="both"/>
      </w:pPr>
      <w:r>
        <w:rPr>
          <w:rFonts w:ascii="Times New Roman"/>
          <w:b w:val="false"/>
          <w:i w:val="false"/>
          <w:color w:val="000000"/>
          <w:sz w:val="28"/>
        </w:rPr>
        <w:t>
      сайлау учаскесінің шекаралары: Дмитриевка ауылы.</w:t>
      </w:r>
    </w:p>
    <w:bookmarkEnd w:id="20"/>
    <w:bookmarkStart w:name="z27" w:id="21"/>
    <w:p>
      <w:pPr>
        <w:spacing w:after="0"/>
        <w:ind w:left="0"/>
        <w:jc w:val="both"/>
      </w:pPr>
      <w:r>
        <w:rPr>
          <w:rFonts w:ascii="Times New Roman"/>
          <w:b w:val="false"/>
          <w:i w:val="false"/>
          <w:color w:val="000000"/>
          <w:sz w:val="28"/>
        </w:rPr>
        <w:t>
      4. № 483 сайлау учаскесі:</w:t>
      </w:r>
    </w:p>
    <w:bookmarkEnd w:id="21"/>
    <w:bookmarkStart w:name="z28" w:id="22"/>
    <w:p>
      <w:pPr>
        <w:spacing w:after="0"/>
        <w:ind w:left="0"/>
        <w:jc w:val="both"/>
      </w:pPr>
      <w:r>
        <w:rPr>
          <w:rFonts w:ascii="Times New Roman"/>
          <w:b w:val="false"/>
          <w:i w:val="false"/>
          <w:color w:val="000000"/>
          <w:sz w:val="28"/>
        </w:rPr>
        <w:t>
      сайлау учаскесінің орналасқан жері: Жарқын ауылы, Школьная көшесі, № 30 үй, "Солтүстік Қазақстан облысы Тимирязев ауданы әкімдігінің білім бөлімі" коммуналдық мемлекеттік мекемесінің "Тимирязев ауданының Жарқын орта мектебі" коммуналдық мемлекеттік мекемесінің ғимараты;</w:t>
      </w:r>
    </w:p>
    <w:bookmarkEnd w:id="22"/>
    <w:bookmarkStart w:name="z29" w:id="23"/>
    <w:p>
      <w:pPr>
        <w:spacing w:after="0"/>
        <w:ind w:left="0"/>
        <w:jc w:val="both"/>
      </w:pPr>
      <w:r>
        <w:rPr>
          <w:rFonts w:ascii="Times New Roman"/>
          <w:b w:val="false"/>
          <w:i w:val="false"/>
          <w:color w:val="000000"/>
          <w:sz w:val="28"/>
        </w:rPr>
        <w:t>
      сайлау учаскесінің шекаралары: Жарқын ауылы.</w:t>
      </w:r>
    </w:p>
    <w:bookmarkEnd w:id="23"/>
    <w:bookmarkStart w:name="z30" w:id="24"/>
    <w:p>
      <w:pPr>
        <w:spacing w:after="0"/>
        <w:ind w:left="0"/>
        <w:jc w:val="both"/>
      </w:pPr>
      <w:r>
        <w:rPr>
          <w:rFonts w:ascii="Times New Roman"/>
          <w:b w:val="false"/>
          <w:i w:val="false"/>
          <w:color w:val="000000"/>
          <w:sz w:val="28"/>
        </w:rPr>
        <w:t>
      5. № 484 сайлау учаскесі:</w:t>
      </w:r>
    </w:p>
    <w:bookmarkEnd w:id="24"/>
    <w:bookmarkStart w:name="z31" w:id="25"/>
    <w:p>
      <w:pPr>
        <w:spacing w:after="0"/>
        <w:ind w:left="0"/>
        <w:jc w:val="both"/>
      </w:pPr>
      <w:r>
        <w:rPr>
          <w:rFonts w:ascii="Times New Roman"/>
          <w:b w:val="false"/>
          <w:i w:val="false"/>
          <w:color w:val="000000"/>
          <w:sz w:val="28"/>
        </w:rPr>
        <w:t>
      сайлау учаскесінің орналасқан жері: Ынтымақ ауылы, Центральная көшесі, № 25 үй, медициналық пунктінің ғимараты;</w:t>
      </w:r>
    </w:p>
    <w:bookmarkEnd w:id="25"/>
    <w:bookmarkStart w:name="z32" w:id="26"/>
    <w:p>
      <w:pPr>
        <w:spacing w:after="0"/>
        <w:ind w:left="0"/>
        <w:jc w:val="both"/>
      </w:pPr>
      <w:r>
        <w:rPr>
          <w:rFonts w:ascii="Times New Roman"/>
          <w:b w:val="false"/>
          <w:i w:val="false"/>
          <w:color w:val="000000"/>
          <w:sz w:val="28"/>
        </w:rPr>
        <w:t>
      сайлау учаскесінің шекаралары: Ынтымақ ауылы.</w:t>
      </w:r>
    </w:p>
    <w:bookmarkEnd w:id="26"/>
    <w:bookmarkStart w:name="z33" w:id="27"/>
    <w:p>
      <w:pPr>
        <w:spacing w:after="0"/>
        <w:ind w:left="0"/>
        <w:jc w:val="both"/>
      </w:pPr>
      <w:r>
        <w:rPr>
          <w:rFonts w:ascii="Times New Roman"/>
          <w:b w:val="false"/>
          <w:i w:val="false"/>
          <w:color w:val="000000"/>
          <w:sz w:val="28"/>
        </w:rPr>
        <w:t>
      6. № 485 сайлау учаскесі:</w:t>
      </w:r>
    </w:p>
    <w:bookmarkEnd w:id="27"/>
    <w:bookmarkStart w:name="z34" w:id="28"/>
    <w:p>
      <w:pPr>
        <w:spacing w:after="0"/>
        <w:ind w:left="0"/>
        <w:jc w:val="both"/>
      </w:pPr>
      <w:r>
        <w:rPr>
          <w:rFonts w:ascii="Times New Roman"/>
          <w:b w:val="false"/>
          <w:i w:val="false"/>
          <w:color w:val="000000"/>
          <w:sz w:val="28"/>
        </w:rPr>
        <w:t>
      сайлау учаскесінің орналасқан жері: Докучаево ауылы, Школьная көшесі, № 23 үй, "Солтүстік Қазақстан облысы Тимирязев ауданы әкімдігінің білім бөлімі" коммуналдық мемлекеттік мекемесінің "Тимирязев ауданының Докучаев орта мектебі" коммуналдық мемлекеттік мекемесінің ғимараты;</w:t>
      </w:r>
    </w:p>
    <w:bookmarkEnd w:id="28"/>
    <w:bookmarkStart w:name="z35" w:id="29"/>
    <w:p>
      <w:pPr>
        <w:spacing w:after="0"/>
        <w:ind w:left="0"/>
        <w:jc w:val="both"/>
      </w:pPr>
      <w:r>
        <w:rPr>
          <w:rFonts w:ascii="Times New Roman"/>
          <w:b w:val="false"/>
          <w:i w:val="false"/>
          <w:color w:val="000000"/>
          <w:sz w:val="28"/>
        </w:rPr>
        <w:t>
      сайлау учаскесінің шекаралары: Докучаево, Северное ауылдары.</w:t>
      </w:r>
    </w:p>
    <w:bookmarkEnd w:id="29"/>
    <w:bookmarkStart w:name="z36" w:id="30"/>
    <w:p>
      <w:pPr>
        <w:spacing w:after="0"/>
        <w:ind w:left="0"/>
        <w:jc w:val="both"/>
      </w:pPr>
      <w:r>
        <w:rPr>
          <w:rFonts w:ascii="Times New Roman"/>
          <w:b w:val="false"/>
          <w:i w:val="false"/>
          <w:color w:val="000000"/>
          <w:sz w:val="28"/>
        </w:rPr>
        <w:t>
      7. № 486 сайлау учаскесі:</w:t>
      </w:r>
    </w:p>
    <w:bookmarkEnd w:id="30"/>
    <w:bookmarkStart w:name="z37" w:id="31"/>
    <w:p>
      <w:pPr>
        <w:spacing w:after="0"/>
        <w:ind w:left="0"/>
        <w:jc w:val="both"/>
      </w:pPr>
      <w:r>
        <w:rPr>
          <w:rFonts w:ascii="Times New Roman"/>
          <w:b w:val="false"/>
          <w:i w:val="false"/>
          <w:color w:val="000000"/>
          <w:sz w:val="28"/>
        </w:rPr>
        <w:t>
      сайлау учаскесінің орналасқан жері: Есіл ауылы, Целинная көшесі, № 10 үй, "Солтүстік Қазақстан облысы Тимирязев ауданы әкімдігінің білім бөлімі" коммуналдық мемлекеттік мекемесінің "Тимирязев ауданының Ишім бастауыш мектебі" коммуналдық мемлекеттік мекемесінің ғимараты;</w:t>
      </w:r>
    </w:p>
    <w:bookmarkEnd w:id="31"/>
    <w:bookmarkStart w:name="z38" w:id="32"/>
    <w:p>
      <w:pPr>
        <w:spacing w:after="0"/>
        <w:ind w:left="0"/>
        <w:jc w:val="both"/>
      </w:pPr>
      <w:r>
        <w:rPr>
          <w:rFonts w:ascii="Times New Roman"/>
          <w:b w:val="false"/>
          <w:i w:val="false"/>
          <w:color w:val="000000"/>
          <w:sz w:val="28"/>
        </w:rPr>
        <w:t>
      сайлау учаскесінің шекаралары: Есіл ауылы.</w:t>
      </w:r>
    </w:p>
    <w:bookmarkEnd w:id="32"/>
    <w:bookmarkStart w:name="z39" w:id="33"/>
    <w:p>
      <w:pPr>
        <w:spacing w:after="0"/>
        <w:ind w:left="0"/>
        <w:jc w:val="both"/>
      </w:pPr>
      <w:r>
        <w:rPr>
          <w:rFonts w:ascii="Times New Roman"/>
          <w:b w:val="false"/>
          <w:i w:val="false"/>
          <w:color w:val="000000"/>
          <w:sz w:val="28"/>
        </w:rPr>
        <w:t>
      8. № 487 сайлау учаскесі:</w:t>
      </w:r>
    </w:p>
    <w:bookmarkEnd w:id="33"/>
    <w:bookmarkStart w:name="z40" w:id="34"/>
    <w:p>
      <w:pPr>
        <w:spacing w:after="0"/>
        <w:ind w:left="0"/>
        <w:jc w:val="both"/>
      </w:pPr>
      <w:r>
        <w:rPr>
          <w:rFonts w:ascii="Times New Roman"/>
          <w:b w:val="false"/>
          <w:i w:val="false"/>
          <w:color w:val="000000"/>
          <w:sz w:val="28"/>
        </w:rPr>
        <w:t>
      сайлау учаскесінің орналасқан жері: Комсомольское ауылы, Комсомольская көшесі, № 14 үй, "Солтүстік Қазақстан облысы Тимирязев ауданы әкімдігінің білім бөлімі" коммуналдық мемлекеттік мекемесінің "Тимирязев ауданының Комсомол орта мектебі" коммуналдық мемлекеттік мекемесінің ғимараты;</w:t>
      </w:r>
    </w:p>
    <w:bookmarkEnd w:id="34"/>
    <w:bookmarkStart w:name="z41" w:id="35"/>
    <w:p>
      <w:pPr>
        <w:spacing w:after="0"/>
        <w:ind w:left="0"/>
        <w:jc w:val="both"/>
      </w:pPr>
      <w:r>
        <w:rPr>
          <w:rFonts w:ascii="Times New Roman"/>
          <w:b w:val="false"/>
          <w:i w:val="false"/>
          <w:color w:val="000000"/>
          <w:sz w:val="28"/>
        </w:rPr>
        <w:t>
      сайлау учаскесінің шекаралары: Комсомольское ауылы.</w:t>
      </w:r>
    </w:p>
    <w:bookmarkEnd w:id="35"/>
    <w:bookmarkStart w:name="z42" w:id="36"/>
    <w:p>
      <w:pPr>
        <w:spacing w:after="0"/>
        <w:ind w:left="0"/>
        <w:jc w:val="both"/>
      </w:pPr>
      <w:r>
        <w:rPr>
          <w:rFonts w:ascii="Times New Roman"/>
          <w:b w:val="false"/>
          <w:i w:val="false"/>
          <w:color w:val="000000"/>
          <w:sz w:val="28"/>
        </w:rPr>
        <w:t>
      9. № 488 сайлау учаскесі:</w:t>
      </w:r>
    </w:p>
    <w:bookmarkEnd w:id="36"/>
    <w:bookmarkStart w:name="z43" w:id="37"/>
    <w:p>
      <w:pPr>
        <w:spacing w:after="0"/>
        <w:ind w:left="0"/>
        <w:jc w:val="both"/>
      </w:pPr>
      <w:r>
        <w:rPr>
          <w:rFonts w:ascii="Times New Roman"/>
          <w:b w:val="false"/>
          <w:i w:val="false"/>
          <w:color w:val="000000"/>
          <w:sz w:val="28"/>
        </w:rPr>
        <w:t>
      сайлау учаскесінің орналасқан жері: Ленинское ауылы, Лесная көшесі, № 36 үй, "Солтүстік Қазақстан облысы Тимирязев ауданы әкімдігінің білім бөлімі" коммуналдық мемлекеттік мекемесінің "Тимирязев ауданының Ленин негізгі мектебі" коммуналдық мемлекеттік мекемесінің ғимараты;</w:t>
      </w:r>
    </w:p>
    <w:bookmarkEnd w:id="37"/>
    <w:bookmarkStart w:name="z44" w:id="38"/>
    <w:p>
      <w:pPr>
        <w:spacing w:after="0"/>
        <w:ind w:left="0"/>
        <w:jc w:val="both"/>
      </w:pPr>
      <w:r>
        <w:rPr>
          <w:rFonts w:ascii="Times New Roman"/>
          <w:b w:val="false"/>
          <w:i w:val="false"/>
          <w:color w:val="000000"/>
          <w:sz w:val="28"/>
        </w:rPr>
        <w:t>
      сайлау учаскесінің шекаралары: Ленинское ауылы.</w:t>
      </w:r>
    </w:p>
    <w:bookmarkEnd w:id="38"/>
    <w:bookmarkStart w:name="z45" w:id="39"/>
    <w:p>
      <w:pPr>
        <w:spacing w:after="0"/>
        <w:ind w:left="0"/>
        <w:jc w:val="both"/>
      </w:pPr>
      <w:r>
        <w:rPr>
          <w:rFonts w:ascii="Times New Roman"/>
          <w:b w:val="false"/>
          <w:i w:val="false"/>
          <w:color w:val="000000"/>
          <w:sz w:val="28"/>
        </w:rPr>
        <w:t>
      10. № 489 сайлау учаскесі:</w:t>
      </w:r>
    </w:p>
    <w:bookmarkEnd w:id="39"/>
    <w:bookmarkStart w:name="z46" w:id="40"/>
    <w:p>
      <w:pPr>
        <w:spacing w:after="0"/>
        <w:ind w:left="0"/>
        <w:jc w:val="both"/>
      </w:pPr>
      <w:r>
        <w:rPr>
          <w:rFonts w:ascii="Times New Roman"/>
          <w:b w:val="false"/>
          <w:i w:val="false"/>
          <w:color w:val="000000"/>
          <w:sz w:val="28"/>
        </w:rPr>
        <w:t>
      сайлау учаскесінің орналасқан жері: Москворецкое ауылы, Садовая көшесі, № 3 үй, "Москворецкое" жауапкершілігі шектеулі серіктестігі әкімшілік орталығының ғимараты (келісім бойынша);</w:t>
      </w:r>
    </w:p>
    <w:bookmarkEnd w:id="40"/>
    <w:bookmarkStart w:name="z47" w:id="41"/>
    <w:p>
      <w:pPr>
        <w:spacing w:after="0"/>
        <w:ind w:left="0"/>
        <w:jc w:val="both"/>
      </w:pPr>
      <w:r>
        <w:rPr>
          <w:rFonts w:ascii="Times New Roman"/>
          <w:b w:val="false"/>
          <w:i w:val="false"/>
          <w:color w:val="000000"/>
          <w:sz w:val="28"/>
        </w:rPr>
        <w:t>
      сайлау учаскесінің шекаралары: Москворецкое ауылы.</w:t>
      </w:r>
    </w:p>
    <w:bookmarkEnd w:id="41"/>
    <w:bookmarkStart w:name="z48" w:id="42"/>
    <w:p>
      <w:pPr>
        <w:spacing w:after="0"/>
        <w:ind w:left="0"/>
        <w:jc w:val="both"/>
      </w:pPr>
      <w:r>
        <w:rPr>
          <w:rFonts w:ascii="Times New Roman"/>
          <w:b w:val="false"/>
          <w:i w:val="false"/>
          <w:color w:val="000000"/>
          <w:sz w:val="28"/>
        </w:rPr>
        <w:t>
      11. № 490 сайлау учаскесі:</w:t>
      </w:r>
    </w:p>
    <w:bookmarkEnd w:id="42"/>
    <w:bookmarkStart w:name="z49" w:id="43"/>
    <w:p>
      <w:pPr>
        <w:spacing w:after="0"/>
        <w:ind w:left="0"/>
        <w:jc w:val="both"/>
      </w:pPr>
      <w:r>
        <w:rPr>
          <w:rFonts w:ascii="Times New Roman"/>
          <w:b w:val="false"/>
          <w:i w:val="false"/>
          <w:color w:val="000000"/>
          <w:sz w:val="28"/>
        </w:rPr>
        <w:t>
      сайлау учаскесінің орналасқан жері: Мичурино ауылы, Сәбит Мұқанов көшесі, № 17 үй, "Солтүстік Қазақстан облысы Тимирязев ауданы әкімдігінің білім бөлімі" коммуналдық мемлекеттік мекемесінің "Тимирязев ауданының Мичурин орта мектебі" коммуналдық мемлекеттік мекемесінің ғимараты;</w:t>
      </w:r>
    </w:p>
    <w:bookmarkEnd w:id="43"/>
    <w:bookmarkStart w:name="z50" w:id="44"/>
    <w:p>
      <w:pPr>
        <w:spacing w:after="0"/>
        <w:ind w:left="0"/>
        <w:jc w:val="both"/>
      </w:pPr>
      <w:r>
        <w:rPr>
          <w:rFonts w:ascii="Times New Roman"/>
          <w:b w:val="false"/>
          <w:i w:val="false"/>
          <w:color w:val="000000"/>
          <w:sz w:val="28"/>
        </w:rPr>
        <w:t>
      сайлау учаскесінің шекаралары: Мичурино ауылы.</w:t>
      </w:r>
    </w:p>
    <w:bookmarkEnd w:id="44"/>
    <w:bookmarkStart w:name="z51" w:id="45"/>
    <w:p>
      <w:pPr>
        <w:spacing w:after="0"/>
        <w:ind w:left="0"/>
        <w:jc w:val="both"/>
      </w:pPr>
      <w:r>
        <w:rPr>
          <w:rFonts w:ascii="Times New Roman"/>
          <w:b w:val="false"/>
          <w:i w:val="false"/>
          <w:color w:val="000000"/>
          <w:sz w:val="28"/>
        </w:rPr>
        <w:t>
      12. № 491 сайлау учаскесі:</w:t>
      </w:r>
    </w:p>
    <w:bookmarkEnd w:id="45"/>
    <w:bookmarkStart w:name="z52" w:id="46"/>
    <w:p>
      <w:pPr>
        <w:spacing w:after="0"/>
        <w:ind w:left="0"/>
        <w:jc w:val="both"/>
      </w:pPr>
      <w:r>
        <w:rPr>
          <w:rFonts w:ascii="Times New Roman"/>
          <w:b w:val="false"/>
          <w:i w:val="false"/>
          <w:color w:val="000000"/>
          <w:sz w:val="28"/>
        </w:rPr>
        <w:t>
      сайлау учаскесінің орналасқан жері: Белоградовка ауылы, Ученическая көшесі, № 2 үй, "Солтүстік Қазақстан облысы Тимирязев ауданы әкімдігінің білім бөлімі" коммуналдық мемлекеттік мекемесінің "Тимирязев ауданының Белоградов орта мектебі" коммуналдық мемлекеттік мекемесінің ғимараты;</w:t>
      </w:r>
    </w:p>
    <w:bookmarkEnd w:id="46"/>
    <w:bookmarkStart w:name="z53" w:id="47"/>
    <w:p>
      <w:pPr>
        <w:spacing w:after="0"/>
        <w:ind w:left="0"/>
        <w:jc w:val="both"/>
      </w:pPr>
      <w:r>
        <w:rPr>
          <w:rFonts w:ascii="Times New Roman"/>
          <w:b w:val="false"/>
          <w:i w:val="false"/>
          <w:color w:val="000000"/>
          <w:sz w:val="28"/>
        </w:rPr>
        <w:t>
      сайлау учаскесінің шекаралары: Белоградовка ауылы.</w:t>
      </w:r>
    </w:p>
    <w:bookmarkEnd w:id="47"/>
    <w:bookmarkStart w:name="z54" w:id="48"/>
    <w:p>
      <w:pPr>
        <w:spacing w:after="0"/>
        <w:ind w:left="0"/>
        <w:jc w:val="both"/>
      </w:pPr>
      <w:r>
        <w:rPr>
          <w:rFonts w:ascii="Times New Roman"/>
          <w:b w:val="false"/>
          <w:i w:val="false"/>
          <w:color w:val="000000"/>
          <w:sz w:val="28"/>
        </w:rPr>
        <w:t>
      13. № 492 сайлау учаскесі:</w:t>
      </w:r>
    </w:p>
    <w:bookmarkEnd w:id="48"/>
    <w:bookmarkStart w:name="z55" w:id="49"/>
    <w:p>
      <w:pPr>
        <w:spacing w:after="0"/>
        <w:ind w:left="0"/>
        <w:jc w:val="both"/>
      </w:pPr>
      <w:r>
        <w:rPr>
          <w:rFonts w:ascii="Times New Roman"/>
          <w:b w:val="false"/>
          <w:i w:val="false"/>
          <w:color w:val="000000"/>
          <w:sz w:val="28"/>
        </w:rPr>
        <w:t>
      сайлау учаскесінің орналасқан жері: Ақжан ауылы, Мир көшесі, № 6 үй, "Солтүстік Қазақстан облысы Тимирязев ауданы әкімдігінің білім бөлімі" коммуналдық мемлекеттік мекемесінің "Тимирязев ауданының Ақжан негізгі мектебі" коммуналдық мемлекеттік мекемесінің ғимараты;</w:t>
      </w:r>
    </w:p>
    <w:bookmarkEnd w:id="49"/>
    <w:bookmarkStart w:name="z56" w:id="50"/>
    <w:p>
      <w:pPr>
        <w:spacing w:after="0"/>
        <w:ind w:left="0"/>
        <w:jc w:val="both"/>
      </w:pPr>
      <w:r>
        <w:rPr>
          <w:rFonts w:ascii="Times New Roman"/>
          <w:b w:val="false"/>
          <w:i w:val="false"/>
          <w:color w:val="000000"/>
          <w:sz w:val="28"/>
        </w:rPr>
        <w:t>
      сайлау учаскесінің шекаралары: Ақжан, Приозерное ауылдары.</w:t>
      </w:r>
    </w:p>
    <w:bookmarkEnd w:id="50"/>
    <w:bookmarkStart w:name="z57" w:id="51"/>
    <w:p>
      <w:pPr>
        <w:spacing w:after="0"/>
        <w:ind w:left="0"/>
        <w:jc w:val="both"/>
      </w:pPr>
      <w:r>
        <w:rPr>
          <w:rFonts w:ascii="Times New Roman"/>
          <w:b w:val="false"/>
          <w:i w:val="false"/>
          <w:color w:val="000000"/>
          <w:sz w:val="28"/>
        </w:rPr>
        <w:t>
      14. № 493 сайлау учаскесі:</w:t>
      </w:r>
    </w:p>
    <w:bookmarkEnd w:id="51"/>
    <w:bookmarkStart w:name="z58" w:id="52"/>
    <w:p>
      <w:pPr>
        <w:spacing w:after="0"/>
        <w:ind w:left="0"/>
        <w:jc w:val="both"/>
      </w:pPr>
      <w:r>
        <w:rPr>
          <w:rFonts w:ascii="Times New Roman"/>
          <w:b w:val="false"/>
          <w:i w:val="false"/>
          <w:color w:val="000000"/>
          <w:sz w:val="28"/>
        </w:rPr>
        <w:t>
      сайлау учаскесінің орналасқан жері: Степное ауылы, Элеваторная көшесі, № 5(а) үй, "Солтүстік Қазақстан облысы Тимирязев ауданы әкімдігінің білім бөлімі" коммуналдық мемлекеттік мекемесінің "Тимирязев ауданының Степной орта мектебі" коммуналдық мемлекеттік мекемесінің ғимараты;</w:t>
      </w:r>
    </w:p>
    <w:bookmarkEnd w:id="52"/>
    <w:bookmarkStart w:name="z59" w:id="53"/>
    <w:p>
      <w:pPr>
        <w:spacing w:after="0"/>
        <w:ind w:left="0"/>
        <w:jc w:val="both"/>
      </w:pPr>
      <w:r>
        <w:rPr>
          <w:rFonts w:ascii="Times New Roman"/>
          <w:b w:val="false"/>
          <w:i w:val="false"/>
          <w:color w:val="000000"/>
          <w:sz w:val="28"/>
        </w:rPr>
        <w:t>
      сайлау учаскесінің шекаралары: Степное, Ракитное ауылдары.</w:t>
      </w:r>
    </w:p>
    <w:bookmarkEnd w:id="53"/>
    <w:bookmarkStart w:name="z60" w:id="54"/>
    <w:p>
      <w:pPr>
        <w:spacing w:after="0"/>
        <w:ind w:left="0"/>
        <w:jc w:val="both"/>
      </w:pPr>
      <w:r>
        <w:rPr>
          <w:rFonts w:ascii="Times New Roman"/>
          <w:b w:val="false"/>
          <w:i w:val="false"/>
          <w:color w:val="000000"/>
          <w:sz w:val="28"/>
        </w:rPr>
        <w:t>
      15. № 494 сайлау учаскесі:</w:t>
      </w:r>
    </w:p>
    <w:bookmarkEnd w:id="54"/>
    <w:bookmarkStart w:name="z61" w:id="55"/>
    <w:p>
      <w:pPr>
        <w:spacing w:after="0"/>
        <w:ind w:left="0"/>
        <w:jc w:val="both"/>
      </w:pPr>
      <w:r>
        <w:rPr>
          <w:rFonts w:ascii="Times New Roman"/>
          <w:b w:val="false"/>
          <w:i w:val="false"/>
          <w:color w:val="000000"/>
          <w:sz w:val="28"/>
        </w:rPr>
        <w:t>
      сайлау учаскесінің орналасқан жері: Дружба ауылы, Мир көшесі, № 30 үй, ауылдық клуб ғимараты;</w:t>
      </w:r>
    </w:p>
    <w:bookmarkEnd w:id="55"/>
    <w:bookmarkStart w:name="z62" w:id="56"/>
    <w:p>
      <w:pPr>
        <w:spacing w:after="0"/>
        <w:ind w:left="0"/>
        <w:jc w:val="both"/>
      </w:pPr>
      <w:r>
        <w:rPr>
          <w:rFonts w:ascii="Times New Roman"/>
          <w:b w:val="false"/>
          <w:i w:val="false"/>
          <w:color w:val="000000"/>
          <w:sz w:val="28"/>
        </w:rPr>
        <w:t>
      сайлау учаскесінің шекаралары: Дружба ауылы.</w:t>
      </w:r>
    </w:p>
    <w:bookmarkEnd w:id="56"/>
    <w:bookmarkStart w:name="z63" w:id="57"/>
    <w:p>
      <w:pPr>
        <w:spacing w:after="0"/>
        <w:ind w:left="0"/>
        <w:jc w:val="both"/>
      </w:pPr>
      <w:r>
        <w:rPr>
          <w:rFonts w:ascii="Times New Roman"/>
          <w:b w:val="false"/>
          <w:i w:val="false"/>
          <w:color w:val="000000"/>
          <w:sz w:val="28"/>
        </w:rPr>
        <w:t>
      16. № 495 сайлау учаскесі:</w:t>
      </w:r>
    </w:p>
    <w:bookmarkEnd w:id="57"/>
    <w:bookmarkStart w:name="z64" w:id="58"/>
    <w:p>
      <w:pPr>
        <w:spacing w:after="0"/>
        <w:ind w:left="0"/>
        <w:jc w:val="both"/>
      </w:pPr>
      <w:r>
        <w:rPr>
          <w:rFonts w:ascii="Times New Roman"/>
          <w:b w:val="false"/>
          <w:i w:val="false"/>
          <w:color w:val="000000"/>
          <w:sz w:val="28"/>
        </w:rPr>
        <w:t>
      сайлау учаскесінің орналасқан жері: Тимирязев ауылы, Комсомольская көшесі, № 19 үй, "Қазақстан Республикасы Білім және ғылым министрлігі Солтүстік Қазақстан облысы әкімдігінің "Тимирязев агротехникалық колледжі" коммуналдық мемлекеттік мекемесінің ғимараты (келісім бойынша);</w:t>
      </w:r>
    </w:p>
    <w:bookmarkEnd w:id="58"/>
    <w:bookmarkStart w:name="z65" w:id="59"/>
    <w:p>
      <w:pPr>
        <w:spacing w:after="0"/>
        <w:ind w:left="0"/>
        <w:jc w:val="both"/>
      </w:pPr>
      <w:r>
        <w:rPr>
          <w:rFonts w:ascii="Times New Roman"/>
          <w:b w:val="false"/>
          <w:i w:val="false"/>
          <w:color w:val="000000"/>
          <w:sz w:val="28"/>
        </w:rPr>
        <w:t>
      сайлау учаскесінің шекаралары: Тимирязев ауылы Водопроводная, Горький, №№ 14/1, 14/2, 15, 16, 17/1, 17/2, 18, 19, 25, 28, 36, 37, 38, 40, 42 үйлері,Терешкова, Первомайская, Целинная, Восточная, Тимирязевская, Шухов, Краснодарская, Юбилейная, Полевая, Мир, Комсомольская, №№ 2, 4, 5, 6, 7, 8/1, 8/2, 10, 11, 13, 18, 20, 21, 24, 27, 29, 34/1, 34/2, 35 үйлері, Приозерная, Молодежная көшелері, Октябрьский, Садовый, Шухов қиылыстары.</w:t>
      </w:r>
    </w:p>
    <w:bookmarkEnd w:id="59"/>
    <w:bookmarkStart w:name="z66" w:id="60"/>
    <w:p>
      <w:pPr>
        <w:spacing w:after="0"/>
        <w:ind w:left="0"/>
        <w:jc w:val="both"/>
      </w:pPr>
      <w:r>
        <w:rPr>
          <w:rFonts w:ascii="Times New Roman"/>
          <w:b w:val="false"/>
          <w:i w:val="false"/>
          <w:color w:val="000000"/>
          <w:sz w:val="28"/>
        </w:rPr>
        <w:t>
      17. № 496 сайлау учаскесі:</w:t>
      </w:r>
    </w:p>
    <w:bookmarkEnd w:id="60"/>
    <w:bookmarkStart w:name="z67" w:id="61"/>
    <w:p>
      <w:pPr>
        <w:spacing w:after="0"/>
        <w:ind w:left="0"/>
        <w:jc w:val="both"/>
      </w:pPr>
      <w:r>
        <w:rPr>
          <w:rFonts w:ascii="Times New Roman"/>
          <w:b w:val="false"/>
          <w:i w:val="false"/>
          <w:color w:val="000000"/>
          <w:sz w:val="28"/>
        </w:rPr>
        <w:t>
      сайлау учаскесінің орналасқан жері: Тимирязев ауылы, Жеңіс көшесі № 11 үй, "Солтүстік Қазақстан облысы Тимирязев ауданы әкімдігінің аудандық мәдениет үйі" коммуналдық мемлекеттік қазыналық кәсіпорнының ғимараты;</w:t>
      </w:r>
    </w:p>
    <w:bookmarkEnd w:id="61"/>
    <w:bookmarkStart w:name="z68" w:id="62"/>
    <w:p>
      <w:pPr>
        <w:spacing w:after="0"/>
        <w:ind w:left="0"/>
        <w:jc w:val="both"/>
      </w:pPr>
      <w:r>
        <w:rPr>
          <w:rFonts w:ascii="Times New Roman"/>
          <w:b w:val="false"/>
          <w:i w:val="false"/>
          <w:color w:val="000000"/>
          <w:sz w:val="28"/>
        </w:rPr>
        <w:t>
      сайлау учаскесінің шекаралары: Тимирязев ауылы Плетнев, Первоцелинников, Жеңіс, Урицкий, Өтеубаев, Киров, Северная, Энергетиков-1, Энергетиков-2, Чкалов, Некрасов, Горький №№ 41, 43, 46, 47/1, 47/2, 48, 49, 50, 51/1, 51/2, 53, 55, 56, 57, 58, 59, 60, 61, 62, 63, 64, 65, 66, 67, 68/1, 68/2, 69, 70, 71, 72, 73, 76/1, 76/2, 82/1 үйлері, Комсомольская №№ 39/1, 39/2, 41/1, 41/2, 43/2, 45/1, 45/2, 47, 49, 51, 53 үйлері, Дорожная, Пушкин, Фадеев, Шаталов, Дубровский, Комаров, Жұмабаев көшелері, Дорожный, Дубровский, Больничный қиылыстары.</w:t>
      </w:r>
    </w:p>
    <w:bookmarkEnd w:id="62"/>
    <w:bookmarkStart w:name="z69" w:id="63"/>
    <w:p>
      <w:pPr>
        <w:spacing w:after="0"/>
        <w:ind w:left="0"/>
        <w:jc w:val="both"/>
      </w:pPr>
      <w:r>
        <w:rPr>
          <w:rFonts w:ascii="Times New Roman"/>
          <w:b w:val="false"/>
          <w:i w:val="false"/>
          <w:color w:val="000000"/>
          <w:sz w:val="28"/>
        </w:rPr>
        <w:t>
      18. № 497 сайлау учаскесі:</w:t>
      </w:r>
    </w:p>
    <w:bookmarkEnd w:id="63"/>
    <w:bookmarkStart w:name="z70" w:id="64"/>
    <w:p>
      <w:pPr>
        <w:spacing w:after="0"/>
        <w:ind w:left="0"/>
        <w:jc w:val="both"/>
      </w:pPr>
      <w:r>
        <w:rPr>
          <w:rFonts w:ascii="Times New Roman"/>
          <w:b w:val="false"/>
          <w:i w:val="false"/>
          <w:color w:val="000000"/>
          <w:sz w:val="28"/>
        </w:rPr>
        <w:t>
      сайлау учаскесінің орналасқан жері: Тимирязев ауылы, Жұмабаев көшесі № 10 үй, "Солтүстік Қазақстан облысы Тимирязев ауданы әкімдігінің білім бөлімі" коммуналдық мемлекеттік мекемесінің "Тимирязев ауданының Тимирязев қазақ жалпы білім беретін мектеп-интернаты" коммуналдық мемлекеттік мекемесінің ғимараты;</w:t>
      </w:r>
    </w:p>
    <w:bookmarkEnd w:id="64"/>
    <w:bookmarkStart w:name="z71" w:id="65"/>
    <w:p>
      <w:pPr>
        <w:spacing w:after="0"/>
        <w:ind w:left="0"/>
        <w:jc w:val="both"/>
      </w:pPr>
      <w:r>
        <w:rPr>
          <w:rFonts w:ascii="Times New Roman"/>
          <w:b w:val="false"/>
          <w:i w:val="false"/>
          <w:color w:val="000000"/>
          <w:sz w:val="28"/>
        </w:rPr>
        <w:t>
      сайлау учаскесінің шекаралары: Тимирязев ауылы Бөкетов, Уәлиханов, Абай, Космонавттар, Бауыржан Момышұлы, Омаров, Новая, Тәуелсіздік, Олимпийская, Абылай хан көшелері, Олимпийский 1, Олимпийский 2 қиылыстары.</w:t>
      </w:r>
    </w:p>
    <w:bookmarkEnd w:id="65"/>
    <w:bookmarkStart w:name="z72" w:id="66"/>
    <w:p>
      <w:pPr>
        <w:spacing w:after="0"/>
        <w:ind w:left="0"/>
        <w:jc w:val="both"/>
      </w:pPr>
      <w:r>
        <w:rPr>
          <w:rFonts w:ascii="Times New Roman"/>
          <w:b w:val="false"/>
          <w:i w:val="false"/>
          <w:color w:val="000000"/>
          <w:sz w:val="28"/>
        </w:rPr>
        <w:t>
      19. № 498 сайлау учаскесі:</w:t>
      </w:r>
    </w:p>
    <w:bookmarkEnd w:id="66"/>
    <w:bookmarkStart w:name="z73" w:id="67"/>
    <w:p>
      <w:pPr>
        <w:spacing w:after="0"/>
        <w:ind w:left="0"/>
        <w:jc w:val="both"/>
      </w:pPr>
      <w:r>
        <w:rPr>
          <w:rFonts w:ascii="Times New Roman"/>
          <w:b w:val="false"/>
          <w:i w:val="false"/>
          <w:color w:val="000000"/>
          <w:sz w:val="28"/>
        </w:rPr>
        <w:t>
      сайлау учаскесінің орналасқан жері: Тимирязев ауылы, Североморская көшесі, № 34 үй, "Солтүстік Қазақстан облысы Тимирязев ауданы әкімдігінің білім бөлімі" коммуналдық мемлекеттік мекемесінің "Тимирязев ауданының Сулы-Элеватор негізгі мектебі" коммуналдық мемлекеттік мекемесінің ғимараты;</w:t>
      </w:r>
    </w:p>
    <w:bookmarkEnd w:id="67"/>
    <w:bookmarkStart w:name="z74" w:id="68"/>
    <w:p>
      <w:pPr>
        <w:spacing w:after="0"/>
        <w:ind w:left="0"/>
        <w:jc w:val="both"/>
      </w:pPr>
      <w:r>
        <w:rPr>
          <w:rFonts w:ascii="Times New Roman"/>
          <w:b w:val="false"/>
          <w:i w:val="false"/>
          <w:color w:val="000000"/>
          <w:sz w:val="28"/>
        </w:rPr>
        <w:t>
      сайлау учаскесінің шекаралары: Тимирязев ауылы Ленин, Гоголь, Брянская, Элеваторная, Гагарин, Североморская, Степная, Турищев, Кооперативная, Центральная, Рабочая, Дальняя, Школьная, Вокзальная көшелері, Школьный қиылысы; Рассвет ауылы.</w:t>
      </w:r>
    </w:p>
    <w:bookmarkEnd w:id="68"/>
    <w:bookmarkStart w:name="z75" w:id="69"/>
    <w:p>
      <w:pPr>
        <w:spacing w:after="0"/>
        <w:ind w:left="0"/>
        <w:jc w:val="both"/>
      </w:pPr>
      <w:r>
        <w:rPr>
          <w:rFonts w:ascii="Times New Roman"/>
          <w:b w:val="false"/>
          <w:i w:val="false"/>
          <w:color w:val="000000"/>
          <w:sz w:val="28"/>
        </w:rPr>
        <w:t>
      20. № 499 сайлау учаскесі:</w:t>
      </w:r>
    </w:p>
    <w:bookmarkEnd w:id="69"/>
    <w:bookmarkStart w:name="z76" w:id="70"/>
    <w:p>
      <w:pPr>
        <w:spacing w:after="0"/>
        <w:ind w:left="0"/>
        <w:jc w:val="both"/>
      </w:pPr>
      <w:r>
        <w:rPr>
          <w:rFonts w:ascii="Times New Roman"/>
          <w:b w:val="false"/>
          <w:i w:val="false"/>
          <w:color w:val="000000"/>
          <w:sz w:val="28"/>
        </w:rPr>
        <w:t>
      сайлау учаскесінің орналасқан жері: Хмельницкое ауылы, Калинин көшесі, № 16 үй, Хмельницкий ауылдық клубының ғимараты;</w:t>
      </w:r>
    </w:p>
    <w:bookmarkEnd w:id="70"/>
    <w:bookmarkStart w:name="z77" w:id="71"/>
    <w:p>
      <w:pPr>
        <w:spacing w:after="0"/>
        <w:ind w:left="0"/>
        <w:jc w:val="both"/>
      </w:pPr>
      <w:r>
        <w:rPr>
          <w:rFonts w:ascii="Times New Roman"/>
          <w:b w:val="false"/>
          <w:i w:val="false"/>
          <w:color w:val="000000"/>
          <w:sz w:val="28"/>
        </w:rPr>
        <w:t>
      сайлау учаскесінің шекаралары: Хмельницкое ауылы.</w:t>
      </w:r>
    </w:p>
    <w:bookmarkEnd w:id="71"/>
    <w:bookmarkStart w:name="z78" w:id="72"/>
    <w:p>
      <w:pPr>
        <w:spacing w:after="0"/>
        <w:ind w:left="0"/>
        <w:jc w:val="both"/>
      </w:pPr>
      <w:r>
        <w:rPr>
          <w:rFonts w:ascii="Times New Roman"/>
          <w:b w:val="false"/>
          <w:i w:val="false"/>
          <w:color w:val="000000"/>
          <w:sz w:val="28"/>
        </w:rPr>
        <w:t>
      21. № 500 сайлау учаскесі:</w:t>
      </w:r>
    </w:p>
    <w:bookmarkEnd w:id="72"/>
    <w:bookmarkStart w:name="z79" w:id="73"/>
    <w:p>
      <w:pPr>
        <w:spacing w:after="0"/>
        <w:ind w:left="0"/>
        <w:jc w:val="both"/>
      </w:pPr>
      <w:r>
        <w:rPr>
          <w:rFonts w:ascii="Times New Roman"/>
          <w:b w:val="false"/>
          <w:i w:val="false"/>
          <w:color w:val="000000"/>
          <w:sz w:val="28"/>
        </w:rPr>
        <w:t>
      сайлау учаскесінің орналасқан жері: Целинное ауылы, Школьная көшесі, № 8 үй, "Солтүстік Қазақстан облысы Тимирязев ауданы әкімдігінің білім бөлімі" коммуналдық мемлекеттік мекемесінің "Тимирязев ауданының Целинный бастауыш мектебі" коммуналдық мемлекеттік мекемесінің ғимараты;</w:t>
      </w:r>
    </w:p>
    <w:bookmarkEnd w:id="73"/>
    <w:bookmarkStart w:name="z80" w:id="74"/>
    <w:p>
      <w:pPr>
        <w:spacing w:after="0"/>
        <w:ind w:left="0"/>
        <w:jc w:val="both"/>
      </w:pPr>
      <w:r>
        <w:rPr>
          <w:rFonts w:ascii="Times New Roman"/>
          <w:b w:val="false"/>
          <w:i w:val="false"/>
          <w:color w:val="000000"/>
          <w:sz w:val="28"/>
        </w:rPr>
        <w:t>
      сайлау учаскесінің шекаралары: Целинное ауылы.</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