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96d655" w14:textId="696d65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2019-2021 жылдарға арналған Тимирязев ауданының аудандық бюджетін бекіту туралы</w:t>
      </w:r>
    </w:p>
    <w:p>
      <w:pPr>
        <w:spacing w:after="0"/>
        <w:ind w:left="0"/>
        <w:jc w:val="both"/>
      </w:pPr>
      <w:r>
        <w:rPr>
          <w:rFonts w:ascii="Times New Roman"/>
          <w:b w:val="false"/>
          <w:i w:val="false"/>
          <w:color w:val="000000"/>
          <w:sz w:val="28"/>
        </w:rPr>
        <w:t>Солтүстік Қазақстан облысы Тимирязев аудандық мәслихатының 2018 жылғы 26 желтоқсандағы № 29/1 шешімі. Солтүстік Қазақстан облысының Әділет департаментінде 2019 жылғы 9 қаңтарда № 5160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2008 жылғы 04 желтоқсандағы Бюджет кодексінің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75-баптарына</w:t>
      </w:r>
      <w:r>
        <w:rPr>
          <w:rFonts w:ascii="Times New Roman"/>
          <w:b w:val="false"/>
          <w:i w:val="false"/>
          <w:color w:val="000000"/>
          <w:sz w:val="28"/>
        </w:rPr>
        <w:t xml:space="preserve"> және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Тимирязев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 xml:space="preserve">2019-2021 жылдарға арналған Тимирязев ауданының аудандық бюджеті осы шешімге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2019 жылға келесі көлемдерде бекітілсін:</w:t>
      </w:r>
    </w:p>
    <w:bookmarkEnd w:id="1"/>
    <w:bookmarkStart w:name="z8" w:id="2"/>
    <w:p>
      <w:pPr>
        <w:spacing w:after="0"/>
        <w:ind w:left="0"/>
        <w:jc w:val="both"/>
      </w:pPr>
      <w:r>
        <w:rPr>
          <w:rFonts w:ascii="Times New Roman"/>
          <w:b w:val="false"/>
          <w:i w:val="false"/>
          <w:color w:val="000000"/>
          <w:sz w:val="28"/>
        </w:rPr>
        <w:t>
      1) кірістер – 3 002 706 мың теңге:</w:t>
      </w:r>
    </w:p>
    <w:bookmarkEnd w:id="2"/>
    <w:bookmarkStart w:name="z9" w:id="3"/>
    <w:p>
      <w:pPr>
        <w:spacing w:after="0"/>
        <w:ind w:left="0"/>
        <w:jc w:val="both"/>
      </w:pPr>
      <w:r>
        <w:rPr>
          <w:rFonts w:ascii="Times New Roman"/>
          <w:b w:val="false"/>
          <w:i w:val="false"/>
          <w:color w:val="000000"/>
          <w:sz w:val="28"/>
        </w:rPr>
        <w:t>
      салықтық түсімдер – 316 318 мың теңге;</w:t>
      </w:r>
    </w:p>
    <w:bookmarkEnd w:id="3"/>
    <w:bookmarkStart w:name="z10" w:id="4"/>
    <w:p>
      <w:pPr>
        <w:spacing w:after="0"/>
        <w:ind w:left="0"/>
        <w:jc w:val="both"/>
      </w:pPr>
      <w:r>
        <w:rPr>
          <w:rFonts w:ascii="Times New Roman"/>
          <w:b w:val="false"/>
          <w:i w:val="false"/>
          <w:color w:val="000000"/>
          <w:sz w:val="28"/>
        </w:rPr>
        <w:t>
      салықтық емес түсімдер – 12 085,6 мың теңге;</w:t>
      </w:r>
    </w:p>
    <w:bookmarkEnd w:id="4"/>
    <w:bookmarkStart w:name="z11" w:id="5"/>
    <w:p>
      <w:pPr>
        <w:spacing w:after="0"/>
        <w:ind w:left="0"/>
        <w:jc w:val="both"/>
      </w:pPr>
      <w:r>
        <w:rPr>
          <w:rFonts w:ascii="Times New Roman"/>
          <w:b w:val="false"/>
          <w:i w:val="false"/>
          <w:color w:val="000000"/>
          <w:sz w:val="28"/>
        </w:rPr>
        <w:t>
      негізгі капиталды сатудан түсетін түсімдер – 6 204 мың теңге;</w:t>
      </w:r>
    </w:p>
    <w:bookmarkEnd w:id="5"/>
    <w:bookmarkStart w:name="z12" w:id="6"/>
    <w:p>
      <w:pPr>
        <w:spacing w:after="0"/>
        <w:ind w:left="0"/>
        <w:jc w:val="both"/>
      </w:pPr>
      <w:r>
        <w:rPr>
          <w:rFonts w:ascii="Times New Roman"/>
          <w:b w:val="false"/>
          <w:i w:val="false"/>
          <w:color w:val="000000"/>
          <w:sz w:val="28"/>
        </w:rPr>
        <w:t>
      трансферттер түсімі – 2 668 098,4 мың теңге;</w:t>
      </w:r>
    </w:p>
    <w:bookmarkEnd w:id="6"/>
    <w:bookmarkStart w:name="z13" w:id="7"/>
    <w:p>
      <w:pPr>
        <w:spacing w:after="0"/>
        <w:ind w:left="0"/>
        <w:jc w:val="both"/>
      </w:pPr>
      <w:r>
        <w:rPr>
          <w:rFonts w:ascii="Times New Roman"/>
          <w:b w:val="false"/>
          <w:i w:val="false"/>
          <w:color w:val="000000"/>
          <w:sz w:val="28"/>
        </w:rPr>
        <w:t xml:space="preserve">
      2) шығындар – 3 005 601 мың теңге; </w:t>
      </w:r>
    </w:p>
    <w:bookmarkEnd w:id="7"/>
    <w:bookmarkStart w:name="z14" w:id="8"/>
    <w:p>
      <w:pPr>
        <w:spacing w:after="0"/>
        <w:ind w:left="0"/>
        <w:jc w:val="both"/>
      </w:pPr>
      <w:r>
        <w:rPr>
          <w:rFonts w:ascii="Times New Roman"/>
          <w:b w:val="false"/>
          <w:i w:val="false"/>
          <w:color w:val="000000"/>
          <w:sz w:val="28"/>
        </w:rPr>
        <w:t>
      3) таза бюджеттік кредиттеу – 2 981 мың теңге:</w:t>
      </w:r>
    </w:p>
    <w:bookmarkEnd w:id="8"/>
    <w:bookmarkStart w:name="z15" w:id="9"/>
    <w:p>
      <w:pPr>
        <w:spacing w:after="0"/>
        <w:ind w:left="0"/>
        <w:jc w:val="both"/>
      </w:pPr>
      <w:r>
        <w:rPr>
          <w:rFonts w:ascii="Times New Roman"/>
          <w:b w:val="false"/>
          <w:i w:val="false"/>
          <w:color w:val="000000"/>
          <w:sz w:val="28"/>
        </w:rPr>
        <w:t>
      бюджеттік кредиттер – 15 150 мың теңге;</w:t>
      </w:r>
    </w:p>
    <w:bookmarkEnd w:id="9"/>
    <w:bookmarkStart w:name="z16" w:id="10"/>
    <w:p>
      <w:pPr>
        <w:spacing w:after="0"/>
        <w:ind w:left="0"/>
        <w:jc w:val="both"/>
      </w:pPr>
      <w:r>
        <w:rPr>
          <w:rFonts w:ascii="Times New Roman"/>
          <w:b w:val="false"/>
          <w:i w:val="false"/>
          <w:color w:val="000000"/>
          <w:sz w:val="28"/>
        </w:rPr>
        <w:t xml:space="preserve">
      бюджеттік кредиттерді өтеу – 12 169,5 мың теңге; </w:t>
      </w:r>
    </w:p>
    <w:bookmarkEnd w:id="10"/>
    <w:bookmarkStart w:name="z17" w:id="11"/>
    <w:p>
      <w:pPr>
        <w:spacing w:after="0"/>
        <w:ind w:left="0"/>
        <w:jc w:val="both"/>
      </w:pPr>
      <w:r>
        <w:rPr>
          <w:rFonts w:ascii="Times New Roman"/>
          <w:b w:val="false"/>
          <w:i w:val="false"/>
          <w:color w:val="000000"/>
          <w:sz w:val="28"/>
        </w:rPr>
        <w:t xml:space="preserve">
      4) қаржы активтерімен операциялар бойынша сальдо – 0 мың теңге, оның ішінде: </w:t>
      </w:r>
    </w:p>
    <w:bookmarkEnd w:id="11"/>
    <w:bookmarkStart w:name="z18" w:id="12"/>
    <w:p>
      <w:pPr>
        <w:spacing w:after="0"/>
        <w:ind w:left="0"/>
        <w:jc w:val="both"/>
      </w:pPr>
      <w:r>
        <w:rPr>
          <w:rFonts w:ascii="Times New Roman"/>
          <w:b w:val="false"/>
          <w:i w:val="false"/>
          <w:color w:val="000000"/>
          <w:sz w:val="28"/>
        </w:rPr>
        <w:t>
      қаржы активтерін сатып алу – 0 мың теңге;</w:t>
      </w:r>
    </w:p>
    <w:bookmarkEnd w:id="12"/>
    <w:bookmarkStart w:name="z19" w:id="13"/>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3"/>
    <w:bookmarkStart w:name="z20" w:id="14"/>
    <w:p>
      <w:pPr>
        <w:spacing w:after="0"/>
        <w:ind w:left="0"/>
        <w:jc w:val="both"/>
      </w:pPr>
      <w:r>
        <w:rPr>
          <w:rFonts w:ascii="Times New Roman"/>
          <w:b w:val="false"/>
          <w:i w:val="false"/>
          <w:color w:val="000000"/>
          <w:sz w:val="28"/>
        </w:rPr>
        <w:t>
      5) бюджет тапшылығы (профициті) – - 5 875,5 мың теңге;</w:t>
      </w:r>
    </w:p>
    <w:bookmarkEnd w:id="14"/>
    <w:bookmarkStart w:name="z21" w:id="15"/>
    <w:p>
      <w:pPr>
        <w:spacing w:after="0"/>
        <w:ind w:left="0"/>
        <w:jc w:val="both"/>
      </w:pPr>
      <w:r>
        <w:rPr>
          <w:rFonts w:ascii="Times New Roman"/>
          <w:b w:val="false"/>
          <w:i w:val="false"/>
          <w:color w:val="000000"/>
          <w:sz w:val="28"/>
        </w:rPr>
        <w:t>
      6) бюджет тапшылығын қаржыландыру (профицитін пайдалану) – 5 875,5 мың теңге:</w:t>
      </w:r>
    </w:p>
    <w:bookmarkEnd w:id="15"/>
    <w:p>
      <w:pPr>
        <w:spacing w:after="0"/>
        <w:ind w:left="0"/>
        <w:jc w:val="both"/>
      </w:pPr>
      <w:r>
        <w:rPr>
          <w:rFonts w:ascii="Times New Roman"/>
          <w:b w:val="false"/>
          <w:i w:val="false"/>
          <w:color w:val="000000"/>
          <w:sz w:val="28"/>
        </w:rPr>
        <w:t>
      қарыздар түсімі – 15 150 мың теңге;</w:t>
      </w:r>
    </w:p>
    <w:p>
      <w:pPr>
        <w:spacing w:after="0"/>
        <w:ind w:left="0"/>
        <w:jc w:val="both"/>
      </w:pPr>
      <w:r>
        <w:rPr>
          <w:rFonts w:ascii="Times New Roman"/>
          <w:b w:val="false"/>
          <w:i w:val="false"/>
          <w:color w:val="000000"/>
          <w:sz w:val="28"/>
        </w:rPr>
        <w:t>
      қарыздарды өтеу – 12 169,5 мың теңге;</w:t>
      </w:r>
    </w:p>
    <w:p>
      <w:pPr>
        <w:spacing w:after="0"/>
        <w:ind w:left="0"/>
        <w:jc w:val="both"/>
      </w:pPr>
      <w:r>
        <w:rPr>
          <w:rFonts w:ascii="Times New Roman"/>
          <w:b w:val="false"/>
          <w:i w:val="false"/>
          <w:color w:val="000000"/>
          <w:sz w:val="28"/>
        </w:rPr>
        <w:t xml:space="preserve">
      бюджет қаражатының пайдаланылатын қалдықтары – 2 895 мың теңге.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Солтүстік Қазақстан облысы Тимирязев аудандық мәслихатының 19.09.2019 </w:t>
      </w:r>
      <w:r>
        <w:rPr>
          <w:rFonts w:ascii="Times New Roman"/>
          <w:b w:val="false"/>
          <w:i w:val="false"/>
          <w:color w:val="000000"/>
          <w:sz w:val="28"/>
        </w:rPr>
        <w:t>№ 38/2</w:t>
      </w:r>
      <w:r>
        <w:rPr>
          <w:rFonts w:ascii="Times New Roman"/>
          <w:b w:val="false"/>
          <w:i w:val="false"/>
          <w:color w:val="ff0000"/>
          <w:sz w:val="28"/>
        </w:rPr>
        <w:t xml:space="preserve"> (01.01.2019 бастап қолданысқа енгізіледі); жаңа редакцияда - Солтүстік Қазақстан облысы Тимирязев аудандық мəслихатының 14.11.2019 </w:t>
      </w:r>
      <w:r>
        <w:rPr>
          <w:rFonts w:ascii="Times New Roman"/>
          <w:b w:val="false"/>
          <w:i w:val="false"/>
          <w:color w:val="000000"/>
          <w:sz w:val="28"/>
        </w:rPr>
        <w:t>№ 40/1</w:t>
      </w:r>
      <w:r>
        <w:rPr>
          <w:rFonts w:ascii="Times New Roman"/>
          <w:b w:val="false"/>
          <w:i w:val="false"/>
          <w:color w:val="ff0000"/>
          <w:sz w:val="28"/>
        </w:rPr>
        <w:t xml:space="preserve"> (01.01.2019 бастап қолданысқа енгізіледі) шешімдерімен.</w:t>
      </w:r>
      <w:r>
        <w:br/>
      </w:r>
      <w:r>
        <w:rPr>
          <w:rFonts w:ascii="Times New Roman"/>
          <w:b w:val="false"/>
          <w:i w:val="false"/>
          <w:color w:val="000000"/>
          <w:sz w:val="28"/>
        </w:rPr>
        <w:t>
</w:t>
      </w:r>
    </w:p>
    <w:bookmarkStart w:name="z23" w:id="16"/>
    <w:p>
      <w:pPr>
        <w:spacing w:after="0"/>
        <w:ind w:left="0"/>
        <w:jc w:val="both"/>
      </w:pPr>
      <w:r>
        <w:rPr>
          <w:rFonts w:ascii="Times New Roman"/>
          <w:b w:val="false"/>
          <w:i w:val="false"/>
          <w:color w:val="000000"/>
          <w:sz w:val="28"/>
        </w:rPr>
        <w:t>
      2. 2019 жылға арналған аудандық бюджеттің кірістері Қазақстан Республикасының Бюджет кодексіне сәйкес мына салықтық түсімдер есебінен қалыптастырылатыны белгіленсін:</w:t>
      </w:r>
    </w:p>
    <w:bookmarkEnd w:id="16"/>
    <w:bookmarkStart w:name="z24" w:id="17"/>
    <w:p>
      <w:pPr>
        <w:spacing w:after="0"/>
        <w:ind w:left="0"/>
        <w:jc w:val="both"/>
      </w:pPr>
      <w:r>
        <w:rPr>
          <w:rFonts w:ascii="Times New Roman"/>
          <w:b w:val="false"/>
          <w:i w:val="false"/>
          <w:color w:val="000000"/>
          <w:sz w:val="28"/>
        </w:rPr>
        <w:t>
      Тимирязев ауылдық округінің аумағында тіркелген жеке тұлғалардың төлем көзінен салық салынбайтын кірістері бойынша жеке табыс салығын қоспағанда, облыстық мәслихат белгілеген кірістерді бөлу нормативтері бойынша жеке табыс салығы;</w:t>
      </w:r>
    </w:p>
    <w:bookmarkEnd w:id="17"/>
    <w:bookmarkStart w:name="z25" w:id="18"/>
    <w:p>
      <w:pPr>
        <w:spacing w:after="0"/>
        <w:ind w:left="0"/>
        <w:jc w:val="both"/>
      </w:pPr>
      <w:r>
        <w:rPr>
          <w:rFonts w:ascii="Times New Roman"/>
          <w:b w:val="false"/>
          <w:i w:val="false"/>
          <w:color w:val="000000"/>
          <w:sz w:val="28"/>
        </w:rPr>
        <w:t>
      облыстық мәслихат белгілеген кірістерді бөлу нормативтері бойынша әлеуметтік салығы;</w:t>
      </w:r>
    </w:p>
    <w:bookmarkEnd w:id="18"/>
    <w:bookmarkStart w:name="z26" w:id="19"/>
    <w:p>
      <w:pPr>
        <w:spacing w:after="0"/>
        <w:ind w:left="0"/>
        <w:jc w:val="both"/>
      </w:pPr>
      <w:r>
        <w:rPr>
          <w:rFonts w:ascii="Times New Roman"/>
          <w:b w:val="false"/>
          <w:i w:val="false"/>
          <w:color w:val="000000"/>
          <w:sz w:val="28"/>
        </w:rPr>
        <w:t>
      Тимирязев ауылдық округінің аумағында орналасқан жеке тұлғалардың мүлкіне салынатын салықты қоспағанда, жеке және заңды тұлғалардың, жеке кәсіпкерлердің мүлік салығы;</w:t>
      </w:r>
    </w:p>
    <w:bookmarkEnd w:id="19"/>
    <w:bookmarkStart w:name="z27" w:id="20"/>
    <w:p>
      <w:pPr>
        <w:spacing w:after="0"/>
        <w:ind w:left="0"/>
        <w:jc w:val="both"/>
      </w:pPr>
      <w:r>
        <w:rPr>
          <w:rFonts w:ascii="Times New Roman"/>
          <w:b w:val="false"/>
          <w:i w:val="false"/>
          <w:color w:val="000000"/>
          <w:sz w:val="28"/>
        </w:rPr>
        <w:t>
      жер учаскесі Тимирязев ауылдық округінің ауылдарында орналасқан жеке және заңды тұлғалардан, елдi мекендер жерлерiне салынатын жер салығын қоспағанда, алынатын жер салығы;</w:t>
      </w:r>
    </w:p>
    <w:bookmarkEnd w:id="20"/>
    <w:bookmarkStart w:name="z28" w:id="21"/>
    <w:p>
      <w:pPr>
        <w:spacing w:after="0"/>
        <w:ind w:left="0"/>
        <w:jc w:val="both"/>
      </w:pPr>
      <w:r>
        <w:rPr>
          <w:rFonts w:ascii="Times New Roman"/>
          <w:b w:val="false"/>
          <w:i w:val="false"/>
          <w:color w:val="000000"/>
          <w:sz w:val="28"/>
        </w:rPr>
        <w:t>
      Тимирязев ауылдық округінің ауылдарында тіркелген жеке және заңды тұлғалардан, көлік құралдары салығын қоспағанда, алынатын көлік құралдары салығы;</w:t>
      </w:r>
    </w:p>
    <w:bookmarkEnd w:id="21"/>
    <w:bookmarkStart w:name="z29" w:id="22"/>
    <w:p>
      <w:pPr>
        <w:spacing w:after="0"/>
        <w:ind w:left="0"/>
        <w:jc w:val="both"/>
      </w:pPr>
      <w:r>
        <w:rPr>
          <w:rFonts w:ascii="Times New Roman"/>
          <w:b w:val="false"/>
          <w:i w:val="false"/>
          <w:color w:val="000000"/>
          <w:sz w:val="28"/>
        </w:rPr>
        <w:t>
      бірыңғай жер салығы;</w:t>
      </w:r>
    </w:p>
    <w:bookmarkEnd w:id="22"/>
    <w:bookmarkStart w:name="z30" w:id="23"/>
    <w:p>
      <w:pPr>
        <w:spacing w:after="0"/>
        <w:ind w:left="0"/>
        <w:jc w:val="both"/>
      </w:pPr>
      <w:r>
        <w:rPr>
          <w:rFonts w:ascii="Times New Roman"/>
          <w:b w:val="false"/>
          <w:i w:val="false"/>
          <w:color w:val="000000"/>
          <w:sz w:val="28"/>
        </w:rPr>
        <w:t>
      Қазақстан Республикасының аумағында өндірілген бензин (авиациялықты қоспағанда) және дизель отынының акциздері;</w:t>
      </w:r>
    </w:p>
    <w:bookmarkEnd w:id="23"/>
    <w:bookmarkStart w:name="z31" w:id="24"/>
    <w:p>
      <w:pPr>
        <w:spacing w:after="0"/>
        <w:ind w:left="0"/>
        <w:jc w:val="both"/>
      </w:pPr>
      <w:r>
        <w:rPr>
          <w:rFonts w:ascii="Times New Roman"/>
          <w:b w:val="false"/>
          <w:i w:val="false"/>
          <w:color w:val="000000"/>
          <w:sz w:val="28"/>
        </w:rPr>
        <w:t>
      табиғи және басқа да ресурстарды пайдаланғаны үшін түсетін түсімдер;</w:t>
      </w:r>
    </w:p>
    <w:bookmarkEnd w:id="24"/>
    <w:bookmarkStart w:name="z32" w:id="25"/>
    <w:p>
      <w:pPr>
        <w:spacing w:after="0"/>
        <w:ind w:left="0"/>
        <w:jc w:val="both"/>
      </w:pPr>
      <w:r>
        <w:rPr>
          <w:rFonts w:ascii="Times New Roman"/>
          <w:b w:val="false"/>
          <w:i w:val="false"/>
          <w:color w:val="000000"/>
          <w:sz w:val="28"/>
        </w:rPr>
        <w:t>
      кәсіпкерлік және кәсіби қызметті жүргізгені үшін алынатын алымдар;</w:t>
      </w:r>
    </w:p>
    <w:bookmarkEnd w:id="25"/>
    <w:bookmarkStart w:name="z33" w:id="26"/>
    <w:p>
      <w:pPr>
        <w:spacing w:after="0"/>
        <w:ind w:left="0"/>
        <w:jc w:val="both"/>
      </w:pPr>
      <w:r>
        <w:rPr>
          <w:rFonts w:ascii="Times New Roman"/>
          <w:b w:val="false"/>
          <w:i w:val="false"/>
          <w:color w:val="000000"/>
          <w:sz w:val="28"/>
        </w:rPr>
        <w:t>
      республикалық бюджетке аударылатын мемлекеттік баждар мен консулдық алымнан басқа мемлекеттік баж.</w:t>
      </w:r>
    </w:p>
    <w:bookmarkEnd w:id="26"/>
    <w:bookmarkStart w:name="z34" w:id="27"/>
    <w:p>
      <w:pPr>
        <w:spacing w:after="0"/>
        <w:ind w:left="0"/>
        <w:jc w:val="both"/>
      </w:pPr>
      <w:r>
        <w:rPr>
          <w:rFonts w:ascii="Times New Roman"/>
          <w:b w:val="false"/>
          <w:i w:val="false"/>
          <w:color w:val="000000"/>
          <w:sz w:val="28"/>
        </w:rPr>
        <w:t>
      3. 2019 жылға арналған облыстық бюджетке әлеуметтік салық түсімдерін есептеу 16 пайыз көлемінде белгіленсін.</w:t>
      </w:r>
    </w:p>
    <w:bookmarkEnd w:id="27"/>
    <w:bookmarkStart w:name="z35" w:id="28"/>
    <w:p>
      <w:pPr>
        <w:spacing w:after="0"/>
        <w:ind w:left="0"/>
        <w:jc w:val="both"/>
      </w:pPr>
      <w:r>
        <w:rPr>
          <w:rFonts w:ascii="Times New Roman"/>
          <w:b w:val="false"/>
          <w:i w:val="false"/>
          <w:color w:val="000000"/>
          <w:sz w:val="28"/>
        </w:rPr>
        <w:t>
      4. Аудандық бюджеттің кірістері келесі салықтық емес түсімдер есебінен қалыптастырылатыны белгіленсін:</w:t>
      </w:r>
    </w:p>
    <w:bookmarkEnd w:id="28"/>
    <w:bookmarkStart w:name="z36" w:id="29"/>
    <w:p>
      <w:pPr>
        <w:spacing w:after="0"/>
        <w:ind w:left="0"/>
        <w:jc w:val="both"/>
      </w:pPr>
      <w:r>
        <w:rPr>
          <w:rFonts w:ascii="Times New Roman"/>
          <w:b w:val="false"/>
          <w:i w:val="false"/>
          <w:color w:val="000000"/>
          <w:sz w:val="28"/>
        </w:rPr>
        <w:t>
      ауданның коммуналдық меншігіндегі мүлікті жалға берудің кірістері;</w:t>
      </w:r>
    </w:p>
    <w:bookmarkEnd w:id="29"/>
    <w:bookmarkStart w:name="z37" w:id="30"/>
    <w:p>
      <w:pPr>
        <w:spacing w:after="0"/>
        <w:ind w:left="0"/>
        <w:jc w:val="both"/>
      </w:pPr>
      <w:r>
        <w:rPr>
          <w:rFonts w:ascii="Times New Roman"/>
          <w:b w:val="false"/>
          <w:i w:val="false"/>
          <w:color w:val="000000"/>
          <w:sz w:val="28"/>
        </w:rPr>
        <w:t>
      ауданның бюджетіне басқа салықтық емес түсімдер.</w:t>
      </w:r>
    </w:p>
    <w:bookmarkEnd w:id="30"/>
    <w:bookmarkStart w:name="z38" w:id="31"/>
    <w:p>
      <w:pPr>
        <w:spacing w:after="0"/>
        <w:ind w:left="0"/>
        <w:jc w:val="both"/>
      </w:pPr>
      <w:r>
        <w:rPr>
          <w:rFonts w:ascii="Times New Roman"/>
          <w:b w:val="false"/>
          <w:i w:val="false"/>
          <w:color w:val="000000"/>
          <w:sz w:val="28"/>
        </w:rPr>
        <w:t>
      5. Аудандық бюджеттің кірісі қалыптасқаны белгіленсін:</w:t>
      </w:r>
    </w:p>
    <w:bookmarkEnd w:id="31"/>
    <w:bookmarkStart w:name="z39" w:id="32"/>
    <w:p>
      <w:pPr>
        <w:spacing w:after="0"/>
        <w:ind w:left="0"/>
        <w:jc w:val="both"/>
      </w:pPr>
      <w:r>
        <w:rPr>
          <w:rFonts w:ascii="Times New Roman"/>
          <w:b w:val="false"/>
          <w:i w:val="false"/>
          <w:color w:val="000000"/>
          <w:sz w:val="28"/>
        </w:rPr>
        <w:t>
      жерді және материалдық емес активтерді сатудан;</w:t>
      </w:r>
    </w:p>
    <w:bookmarkEnd w:id="32"/>
    <w:bookmarkStart w:name="z40" w:id="33"/>
    <w:p>
      <w:pPr>
        <w:spacing w:after="0"/>
        <w:ind w:left="0"/>
        <w:jc w:val="both"/>
      </w:pPr>
      <w:r>
        <w:rPr>
          <w:rFonts w:ascii="Times New Roman"/>
          <w:b w:val="false"/>
          <w:i w:val="false"/>
          <w:color w:val="000000"/>
          <w:sz w:val="28"/>
        </w:rPr>
        <w:t>
      аудандық бюджеттен қаржыланатын мемлекеттік мекемелерге бекітілген мемлекеттік мүліктерді сатудан.</w:t>
      </w:r>
    </w:p>
    <w:bookmarkEnd w:id="33"/>
    <w:bookmarkStart w:name="z41" w:id="34"/>
    <w:p>
      <w:pPr>
        <w:spacing w:after="0"/>
        <w:ind w:left="0"/>
        <w:jc w:val="both"/>
      </w:pPr>
      <w:r>
        <w:rPr>
          <w:rFonts w:ascii="Times New Roman"/>
          <w:b w:val="false"/>
          <w:i w:val="false"/>
          <w:color w:val="000000"/>
          <w:sz w:val="28"/>
        </w:rPr>
        <w:t>
      6. Аудандық бюджеттің кірістері жергілікті бюджеттен жеке тұлғаларға берілген бюджеттік несиелердің өтеуінен түскен түсімдерден қалыптасатыны белгіленсін:</w:t>
      </w:r>
    </w:p>
    <w:bookmarkEnd w:id="34"/>
    <w:bookmarkStart w:name="z42" w:id="35"/>
    <w:p>
      <w:pPr>
        <w:spacing w:after="0"/>
        <w:ind w:left="0"/>
        <w:jc w:val="both"/>
      </w:pPr>
      <w:r>
        <w:rPr>
          <w:rFonts w:ascii="Times New Roman"/>
          <w:b w:val="false"/>
          <w:i w:val="false"/>
          <w:color w:val="000000"/>
          <w:sz w:val="28"/>
        </w:rPr>
        <w:t xml:space="preserve">
      7. Аудандық бюджетте 2019 жылға арналған облыстық бюджеттен берілетін 1685 272 мың теңге сомасында бюджеттік субвенциялар қарастырылғаны есептелсін. </w:t>
      </w:r>
    </w:p>
    <w:bookmarkEnd w:id="35"/>
    <w:bookmarkStart w:name="z43" w:id="36"/>
    <w:p>
      <w:pPr>
        <w:spacing w:after="0"/>
        <w:ind w:left="0"/>
        <w:jc w:val="both"/>
      </w:pPr>
      <w:r>
        <w:rPr>
          <w:rFonts w:ascii="Times New Roman"/>
          <w:b w:val="false"/>
          <w:i w:val="false"/>
          <w:color w:val="000000"/>
          <w:sz w:val="28"/>
        </w:rPr>
        <w:t xml:space="preserve">
      8. 2019 жылға арналған аудандық бюджетте республикалық бюджеттен және Қазақстан Республикасының Ұлттық қорынан 912 552,8 мың теңге сомасында нысаналы трансферттер келесі мөлшерлерде есепке алынсын: </w:t>
      </w:r>
    </w:p>
    <w:bookmarkEnd w:id="36"/>
    <w:bookmarkStart w:name="z64" w:id="37"/>
    <w:p>
      <w:pPr>
        <w:spacing w:after="0"/>
        <w:ind w:left="0"/>
        <w:jc w:val="both"/>
      </w:pPr>
      <w:r>
        <w:rPr>
          <w:rFonts w:ascii="Times New Roman"/>
          <w:b w:val="false"/>
          <w:i w:val="false"/>
          <w:color w:val="000000"/>
          <w:sz w:val="28"/>
        </w:rPr>
        <w:t>
      1) 146 269 мың теңге – бастауыш, негізгі және жалпы орта білім беру ұйымдарының мұғалімдері мен педагог-психологтарының еңбегіне ақы төлеуді ұлғайтуға;</w:t>
      </w:r>
    </w:p>
    <w:bookmarkEnd w:id="37"/>
    <w:p>
      <w:pPr>
        <w:spacing w:after="0"/>
        <w:ind w:left="0"/>
        <w:jc w:val="both"/>
      </w:pPr>
      <w:r>
        <w:rPr>
          <w:rFonts w:ascii="Times New Roman"/>
          <w:b w:val="false"/>
          <w:i w:val="false"/>
          <w:color w:val="000000"/>
          <w:sz w:val="28"/>
        </w:rPr>
        <w:t>
      2) 5 418 мың теңге – жұмыспен қамту орталықтарына әлеуметтік жұмыс жөніндегі консультанттар мен ассистенттерді енгізуге;</w:t>
      </w:r>
    </w:p>
    <w:p>
      <w:pPr>
        <w:spacing w:after="0"/>
        <w:ind w:left="0"/>
        <w:jc w:val="both"/>
      </w:pPr>
      <w:r>
        <w:rPr>
          <w:rFonts w:ascii="Times New Roman"/>
          <w:b w:val="false"/>
          <w:i w:val="false"/>
          <w:color w:val="000000"/>
          <w:sz w:val="28"/>
        </w:rPr>
        <w:t>
      3) 1 138 мың теңге – мүгедектерді міндетті гигиеналық құралдармен қамтамасыз ету нормаларын ұлғайтуға;</w:t>
      </w:r>
    </w:p>
    <w:p>
      <w:pPr>
        <w:spacing w:after="0"/>
        <w:ind w:left="0"/>
        <w:jc w:val="both"/>
      </w:pPr>
      <w:r>
        <w:rPr>
          <w:rFonts w:ascii="Times New Roman"/>
          <w:b w:val="false"/>
          <w:i w:val="false"/>
          <w:color w:val="000000"/>
          <w:sz w:val="28"/>
        </w:rPr>
        <w:t>
      4) 2 638 мың теңге – техникалық көмекшi (компенсаторлық) құралдар тiзбесiн кеңейтуге;</w:t>
      </w:r>
    </w:p>
    <w:p>
      <w:pPr>
        <w:spacing w:after="0"/>
        <w:ind w:left="0"/>
        <w:jc w:val="both"/>
      </w:pPr>
      <w:r>
        <w:rPr>
          <w:rFonts w:ascii="Times New Roman"/>
          <w:b w:val="false"/>
          <w:i w:val="false"/>
          <w:color w:val="000000"/>
          <w:sz w:val="28"/>
        </w:rPr>
        <w:t>
      5) 230 мың теңге – Spina bifida диагнозымен мүгедек балаларды бір реттік қолданылатын катетерлермен қамтамасыз етуге;</w:t>
      </w:r>
    </w:p>
    <w:p>
      <w:pPr>
        <w:spacing w:after="0"/>
        <w:ind w:left="0"/>
        <w:jc w:val="both"/>
      </w:pPr>
      <w:r>
        <w:rPr>
          <w:rFonts w:ascii="Times New Roman"/>
          <w:b w:val="false"/>
          <w:i w:val="false"/>
          <w:color w:val="000000"/>
          <w:sz w:val="28"/>
        </w:rPr>
        <w:t>
      6) 51 335 мың теңге –мемлекеттік атаулы әлеуметтік көмекті төлеуге;</w:t>
      </w:r>
    </w:p>
    <w:p>
      <w:pPr>
        <w:spacing w:after="0"/>
        <w:ind w:left="0"/>
        <w:jc w:val="both"/>
      </w:pPr>
      <w:r>
        <w:rPr>
          <w:rFonts w:ascii="Times New Roman"/>
          <w:b w:val="false"/>
          <w:i w:val="false"/>
          <w:color w:val="000000"/>
          <w:sz w:val="28"/>
        </w:rPr>
        <w:t>
      7) 93 759 мың теңге – еңбек нарығын дамытуға, оның ішінде:</w:t>
      </w:r>
    </w:p>
    <w:p>
      <w:pPr>
        <w:spacing w:after="0"/>
        <w:ind w:left="0"/>
        <w:jc w:val="both"/>
      </w:pPr>
      <w:r>
        <w:rPr>
          <w:rFonts w:ascii="Times New Roman"/>
          <w:b w:val="false"/>
          <w:i w:val="false"/>
          <w:color w:val="000000"/>
          <w:sz w:val="28"/>
        </w:rPr>
        <w:t>
      жалақыны ішінара субсидиялауға 3 574 мың теңге сомасында;</w:t>
      </w:r>
    </w:p>
    <w:p>
      <w:pPr>
        <w:spacing w:after="0"/>
        <w:ind w:left="0"/>
        <w:jc w:val="both"/>
      </w:pPr>
      <w:r>
        <w:rPr>
          <w:rFonts w:ascii="Times New Roman"/>
          <w:b w:val="false"/>
          <w:i w:val="false"/>
          <w:color w:val="000000"/>
          <w:sz w:val="28"/>
        </w:rPr>
        <w:t>
      көшуге арналған субсидиялар беруге 21 894 мың теңге сомасында;</w:t>
      </w:r>
    </w:p>
    <w:p>
      <w:pPr>
        <w:spacing w:after="0"/>
        <w:ind w:left="0"/>
        <w:jc w:val="both"/>
      </w:pPr>
      <w:r>
        <w:rPr>
          <w:rFonts w:ascii="Times New Roman"/>
          <w:b w:val="false"/>
          <w:i w:val="false"/>
          <w:color w:val="000000"/>
          <w:sz w:val="28"/>
        </w:rPr>
        <w:t xml:space="preserve">
      жастар практикасына 5 303 мың теңге сомасында; </w:t>
      </w:r>
    </w:p>
    <w:p>
      <w:pPr>
        <w:spacing w:after="0"/>
        <w:ind w:left="0"/>
        <w:jc w:val="both"/>
      </w:pPr>
      <w:r>
        <w:rPr>
          <w:rFonts w:ascii="Times New Roman"/>
          <w:b w:val="false"/>
          <w:i w:val="false"/>
          <w:color w:val="000000"/>
          <w:sz w:val="28"/>
        </w:rPr>
        <w:t xml:space="preserve">
      тұрғын үйді жалға беру (жалдау) және коммуналдық шығындарды өтеуге 9 317 мың теңге сомасында; </w:t>
      </w:r>
    </w:p>
    <w:p>
      <w:pPr>
        <w:spacing w:after="0"/>
        <w:ind w:left="0"/>
        <w:jc w:val="both"/>
      </w:pPr>
      <w:r>
        <w:rPr>
          <w:rFonts w:ascii="Times New Roman"/>
          <w:b w:val="false"/>
          <w:i w:val="false"/>
          <w:color w:val="000000"/>
          <w:sz w:val="28"/>
        </w:rPr>
        <w:t>
      жұмыс берушілерге арналған субсидиялар беруге 35 224 мың теңге сомасында;</w:t>
      </w:r>
    </w:p>
    <w:p>
      <w:pPr>
        <w:spacing w:after="0"/>
        <w:ind w:left="0"/>
        <w:jc w:val="both"/>
      </w:pPr>
      <w:r>
        <w:rPr>
          <w:rFonts w:ascii="Times New Roman"/>
          <w:b w:val="false"/>
          <w:i w:val="false"/>
          <w:color w:val="000000"/>
          <w:sz w:val="28"/>
        </w:rPr>
        <w:t>
      ақпараттық жұмысына 15 мың теңге сомасында;</w:t>
      </w:r>
    </w:p>
    <w:p>
      <w:pPr>
        <w:spacing w:after="0"/>
        <w:ind w:left="0"/>
        <w:jc w:val="both"/>
      </w:pPr>
      <w:r>
        <w:rPr>
          <w:rFonts w:ascii="Times New Roman"/>
          <w:b w:val="false"/>
          <w:i w:val="false"/>
          <w:color w:val="000000"/>
          <w:sz w:val="28"/>
        </w:rPr>
        <w:t>
      жаңа бизнес-идеяларды жүзеге асыру үшін қоныс аударушыларға 18 432 мың теңге сомасында гранттар беруге;</w:t>
      </w:r>
    </w:p>
    <w:p>
      <w:pPr>
        <w:spacing w:after="0"/>
        <w:ind w:left="0"/>
        <w:jc w:val="both"/>
      </w:pPr>
      <w:r>
        <w:rPr>
          <w:rFonts w:ascii="Times New Roman"/>
          <w:b w:val="false"/>
          <w:i w:val="false"/>
          <w:color w:val="000000"/>
          <w:sz w:val="28"/>
        </w:rPr>
        <w:t>
      8) 268 417 мың теңге –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w:t>
      </w:r>
    </w:p>
    <w:p>
      <w:pPr>
        <w:spacing w:after="0"/>
        <w:ind w:left="0"/>
        <w:jc w:val="both"/>
      </w:pPr>
      <w:r>
        <w:rPr>
          <w:rFonts w:ascii="Times New Roman"/>
          <w:b w:val="false"/>
          <w:i w:val="false"/>
          <w:color w:val="000000"/>
          <w:sz w:val="28"/>
        </w:rPr>
        <w:t>
      9) 108 219,8 мың теңге – білім объектілерін күрделі жөндеуге;</w:t>
      </w:r>
    </w:p>
    <w:p>
      <w:pPr>
        <w:spacing w:after="0"/>
        <w:ind w:left="0"/>
        <w:jc w:val="both"/>
      </w:pPr>
      <w:r>
        <w:rPr>
          <w:rFonts w:ascii="Times New Roman"/>
          <w:b w:val="false"/>
          <w:i w:val="false"/>
          <w:color w:val="000000"/>
          <w:sz w:val="28"/>
        </w:rPr>
        <w:t>
      10) 23 977 мың теңге – мемлекеттік әкімшілік қызметшілердің жекелеген санаттарының жалақысын көтеруге;</w:t>
      </w:r>
    </w:p>
    <w:bookmarkStart w:name="z44" w:id="38"/>
    <w:p>
      <w:pPr>
        <w:spacing w:after="0"/>
        <w:ind w:left="0"/>
        <w:jc w:val="both"/>
      </w:pPr>
      <w:r>
        <w:rPr>
          <w:rFonts w:ascii="Times New Roman"/>
          <w:b w:val="false"/>
          <w:i w:val="false"/>
          <w:color w:val="000000"/>
          <w:sz w:val="28"/>
        </w:rPr>
        <w:t xml:space="preserve">
      11) 11 615 мың теңге – жастарға, аз қамтамасыз етілген және көп балалы отбасы мүшелеріне, еңбекке жарамды мүгедектерге бизнес-идеяларды іске асыруға мемлекеттік гранттар беруге; </w:t>
      </w:r>
    </w:p>
    <w:bookmarkEnd w:id="38"/>
    <w:bookmarkStart w:name="z45" w:id="39"/>
    <w:p>
      <w:pPr>
        <w:spacing w:after="0"/>
        <w:ind w:left="0"/>
        <w:jc w:val="both"/>
      </w:pPr>
      <w:r>
        <w:rPr>
          <w:rFonts w:ascii="Times New Roman"/>
          <w:b w:val="false"/>
          <w:i w:val="false"/>
          <w:color w:val="000000"/>
          <w:sz w:val="28"/>
        </w:rPr>
        <w:t>
      12) 14 765 мың теңге – қысқа мерзімді кәсіптік оқумен қосымша қамтуды қамтамасыз етуге;</w:t>
      </w:r>
    </w:p>
    <w:bookmarkEnd w:id="39"/>
    <w:bookmarkStart w:name="z46" w:id="40"/>
    <w:p>
      <w:pPr>
        <w:spacing w:after="0"/>
        <w:ind w:left="0"/>
        <w:jc w:val="both"/>
      </w:pPr>
      <w:r>
        <w:rPr>
          <w:rFonts w:ascii="Times New Roman"/>
          <w:b w:val="false"/>
          <w:i w:val="false"/>
          <w:color w:val="000000"/>
          <w:sz w:val="28"/>
        </w:rPr>
        <w:t>
      13) 2 500 мың теңге – мемлекеттік атаулы әлеуметтік көмекті төлеуге;</w:t>
      </w:r>
    </w:p>
    <w:bookmarkEnd w:id="40"/>
    <w:p>
      <w:pPr>
        <w:spacing w:after="0"/>
        <w:ind w:left="0"/>
        <w:jc w:val="both"/>
      </w:pPr>
      <w:r>
        <w:rPr>
          <w:rFonts w:ascii="Times New Roman"/>
          <w:b w:val="false"/>
          <w:i w:val="false"/>
          <w:color w:val="000000"/>
          <w:sz w:val="28"/>
        </w:rPr>
        <w:t xml:space="preserve">
      14) 182 272 мың теңге – бір пәтерлі тұрғын үйлер сатып алуға.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Солтүстік Қазақстан облысы Тимирязев аудандық мəслихатының 19.09.2019 </w:t>
      </w:r>
      <w:r>
        <w:rPr>
          <w:rFonts w:ascii="Times New Roman"/>
          <w:b w:val="false"/>
          <w:i w:val="false"/>
          <w:color w:val="000000"/>
          <w:sz w:val="28"/>
        </w:rPr>
        <w:t>№ 38/2</w:t>
      </w:r>
      <w:r>
        <w:rPr>
          <w:rFonts w:ascii="Times New Roman"/>
          <w:b w:val="false"/>
          <w:i w:val="false"/>
          <w:color w:val="ff0000"/>
          <w:sz w:val="28"/>
        </w:rPr>
        <w:t xml:space="preserve"> (01.01.2019 бастап қолданысқа енгізіледі) шешімімен.</w:t>
      </w:r>
      <w:r>
        <w:br/>
      </w:r>
      <w:r>
        <w:rPr>
          <w:rFonts w:ascii="Times New Roman"/>
          <w:b w:val="false"/>
          <w:i w:val="false"/>
          <w:color w:val="000000"/>
          <w:sz w:val="28"/>
        </w:rPr>
        <w:t>
</w:t>
      </w:r>
    </w:p>
    <w:bookmarkStart w:name="z65" w:id="41"/>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 xml:space="preserve">2019 жылға арналған аудандық бюджетте облыстық бюджеттен 70 273,6 мың теңге сомасында нысаналы трансферттер келесі мөлшерлерде есепке алынсын: </w:t>
      </w:r>
    </w:p>
    <w:bookmarkEnd w:id="41"/>
    <w:p>
      <w:pPr>
        <w:spacing w:after="0"/>
        <w:ind w:left="0"/>
        <w:jc w:val="both"/>
      </w:pPr>
      <w:r>
        <w:rPr>
          <w:rFonts w:ascii="Times New Roman"/>
          <w:b w:val="false"/>
          <w:i w:val="false"/>
          <w:color w:val="000000"/>
          <w:sz w:val="28"/>
        </w:rPr>
        <w:t>
      1) 10 216 мың теңге – білім беру мекемелері үшін оқулықтар сатып алуға және жеткізуге;</w:t>
      </w:r>
    </w:p>
    <w:p>
      <w:pPr>
        <w:spacing w:after="0"/>
        <w:ind w:left="0"/>
        <w:jc w:val="both"/>
      </w:pPr>
      <w:r>
        <w:rPr>
          <w:rFonts w:ascii="Times New Roman"/>
          <w:b w:val="false"/>
          <w:i w:val="false"/>
          <w:color w:val="000000"/>
          <w:sz w:val="28"/>
        </w:rPr>
        <w:t>
      2) 1 932 мың теңге – энзоотиялық ауруларға қарсы профилактикалық іс-шаралар өткізуге;</w:t>
      </w:r>
    </w:p>
    <w:p>
      <w:pPr>
        <w:spacing w:after="0"/>
        <w:ind w:left="0"/>
        <w:jc w:val="both"/>
      </w:pPr>
      <w:r>
        <w:rPr>
          <w:rFonts w:ascii="Times New Roman"/>
          <w:b w:val="false"/>
          <w:i w:val="false"/>
          <w:color w:val="000000"/>
          <w:sz w:val="28"/>
        </w:rPr>
        <w:t>
      3) 2 121 мың теңге – мамандарға әлеуметтік колдау көрсету жөніндегі шараларды іске асыруға;</w:t>
      </w:r>
    </w:p>
    <w:p>
      <w:pPr>
        <w:spacing w:after="0"/>
        <w:ind w:left="0"/>
        <w:jc w:val="both"/>
      </w:pPr>
      <w:r>
        <w:rPr>
          <w:rFonts w:ascii="Times New Roman"/>
          <w:b w:val="false"/>
          <w:i w:val="false"/>
          <w:color w:val="000000"/>
          <w:sz w:val="28"/>
        </w:rPr>
        <w:t>
      4) 4 901 мың теңге – мобильдік орталықтардағы оқытуды қоса алғанда, жұмысшы кадрларды еңбек нарығында сұранысқа ие мамандықтарға, қысқа мерзімді кәсіби оқытуға;</w:t>
      </w:r>
    </w:p>
    <w:p>
      <w:pPr>
        <w:spacing w:after="0"/>
        <w:ind w:left="0"/>
        <w:jc w:val="both"/>
      </w:pPr>
      <w:r>
        <w:rPr>
          <w:rFonts w:ascii="Times New Roman"/>
          <w:b w:val="false"/>
          <w:i w:val="false"/>
          <w:color w:val="000000"/>
          <w:sz w:val="28"/>
        </w:rPr>
        <w:t>
      5) 31 027 мың теңге – ауылдық округтердің сумен жабдықтау жүйелерінің ағымды жөнделуіне;</w:t>
      </w:r>
    </w:p>
    <w:p>
      <w:pPr>
        <w:spacing w:after="0"/>
        <w:ind w:left="0"/>
        <w:jc w:val="both"/>
      </w:pPr>
      <w:r>
        <w:rPr>
          <w:rFonts w:ascii="Times New Roman"/>
          <w:b w:val="false"/>
          <w:i w:val="false"/>
          <w:color w:val="000000"/>
          <w:sz w:val="28"/>
        </w:rPr>
        <w:t>
      6) 16 229 мың теңге – КТТМ-320 Москворецкое ауылы кіреберіс аудандық маңызы бар жолды ағымдағы жөндеуге;</w:t>
      </w:r>
    </w:p>
    <w:p>
      <w:pPr>
        <w:spacing w:after="0"/>
        <w:ind w:left="0"/>
        <w:jc w:val="both"/>
      </w:pPr>
      <w:r>
        <w:rPr>
          <w:rFonts w:ascii="Times New Roman"/>
          <w:b w:val="false"/>
          <w:i w:val="false"/>
          <w:color w:val="000000"/>
          <w:sz w:val="28"/>
        </w:rPr>
        <w:t xml:space="preserve">
      7) 3 847,6 мың теңге – алып қоймай залалсыздандырылған және қайта өңделген жануарлардың, жануарлардан алынатын өнімдер мен шикізаттың құнын иелеріне өтеуге.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Солтүстік Қазақстан облысы Тимирязев аудандық мəслихатының 19.09.2019 </w:t>
      </w:r>
      <w:r>
        <w:rPr>
          <w:rFonts w:ascii="Times New Roman"/>
          <w:b w:val="false"/>
          <w:i w:val="false"/>
          <w:color w:val="000000"/>
          <w:sz w:val="28"/>
        </w:rPr>
        <w:t>№ 38/2</w:t>
      </w:r>
      <w:r>
        <w:rPr>
          <w:rFonts w:ascii="Times New Roman"/>
          <w:b w:val="false"/>
          <w:i w:val="false"/>
          <w:color w:val="ff0000"/>
          <w:sz w:val="28"/>
        </w:rPr>
        <w:t xml:space="preserve"> (01.01.2019 бастап қолданысқа енгізіледі); жаңа редакцияда - Солтүстік Қазақстан облысы Тимирязев аудандық мəслихатының 14.11.2019 </w:t>
      </w:r>
      <w:r>
        <w:rPr>
          <w:rFonts w:ascii="Times New Roman"/>
          <w:b w:val="false"/>
          <w:i w:val="false"/>
          <w:color w:val="000000"/>
          <w:sz w:val="28"/>
        </w:rPr>
        <w:t>№ 40/1</w:t>
      </w:r>
      <w:r>
        <w:rPr>
          <w:rFonts w:ascii="Times New Roman"/>
          <w:b w:val="false"/>
          <w:i w:val="false"/>
          <w:color w:val="ff0000"/>
          <w:sz w:val="28"/>
        </w:rPr>
        <w:t xml:space="preserve"> (01.01.2019 бастап қолданысқа енгізіледі) шешімдерімен.</w:t>
      </w:r>
      <w:r>
        <w:br/>
      </w:r>
      <w:r>
        <w:rPr>
          <w:rFonts w:ascii="Times New Roman"/>
          <w:b w:val="false"/>
          <w:i w:val="false"/>
          <w:color w:val="000000"/>
          <w:sz w:val="28"/>
        </w:rPr>
        <w:t>
</w:t>
      </w:r>
    </w:p>
    <w:bookmarkStart w:name="z71" w:id="42"/>
    <w:p>
      <w:pPr>
        <w:spacing w:after="0"/>
        <w:ind w:left="0"/>
        <w:jc w:val="both"/>
      </w:pPr>
      <w:r>
        <w:rPr>
          <w:rFonts w:ascii="Times New Roman"/>
          <w:b w:val="false"/>
          <w:i w:val="false"/>
          <w:color w:val="000000"/>
          <w:sz w:val="28"/>
        </w:rPr>
        <w:t>
      10. 2019 жылға арналған аудандық бюджетте мамандарды әлеуметтік қолдау шараларын іске асыру үшін республикалық бюджеттен бюджеттік кредиттер 15 150 мың теңге сомасында есепке алынсын.</w:t>
      </w:r>
    </w:p>
    <w:bookmarkEnd w:id="42"/>
    <w:bookmarkStart w:name="z72" w:id="43"/>
    <w:p>
      <w:pPr>
        <w:spacing w:after="0"/>
        <w:ind w:left="0"/>
        <w:jc w:val="both"/>
      </w:pPr>
      <w:r>
        <w:rPr>
          <w:rFonts w:ascii="Times New Roman"/>
          <w:b w:val="false"/>
          <w:i w:val="false"/>
          <w:color w:val="000000"/>
          <w:sz w:val="28"/>
        </w:rPr>
        <w:t>
      11. Аудандық бюджеттен 2019 жылға арналған Тимирязев ауылдық округінің бюджеттіне берілетін 4 800 мың теңге сомасында бюджеттік субвенция белгіленсін.</w:t>
      </w:r>
    </w:p>
    <w:bookmarkEnd w:id="43"/>
    <w:bookmarkStart w:name="z73" w:id="44"/>
    <w:p>
      <w:pPr>
        <w:spacing w:after="0"/>
        <w:ind w:left="0"/>
        <w:jc w:val="both"/>
      </w:pPr>
      <w:r>
        <w:rPr>
          <w:rFonts w:ascii="Times New Roman"/>
          <w:b w:val="false"/>
          <w:i w:val="false"/>
          <w:color w:val="000000"/>
          <w:sz w:val="28"/>
        </w:rPr>
        <w:t xml:space="preserve">
      12. 2019 жылға арналған аудандық бюджеттің орындалу барысында, жергілікті бюджеттік бағдарламалардың секвестрге жатпайтындығы </w:t>
      </w:r>
      <w:r>
        <w:rPr>
          <w:rFonts w:ascii="Times New Roman"/>
          <w:b w:val="false"/>
          <w:i w:val="false"/>
          <w:color w:val="000000"/>
          <w:sz w:val="28"/>
        </w:rPr>
        <w:t>4 қосымшаға</w:t>
      </w:r>
      <w:r>
        <w:rPr>
          <w:rFonts w:ascii="Times New Roman"/>
          <w:b w:val="false"/>
          <w:i w:val="false"/>
          <w:color w:val="000000"/>
          <w:sz w:val="28"/>
        </w:rPr>
        <w:t xml:space="preserve"> сәйкес белгіленсін.</w:t>
      </w:r>
    </w:p>
    <w:bookmarkEnd w:id="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13. Алып тасталды - Солтүстік Қазақстан облысы Тимирязев аудандық мəслихатының 19.09.2019 </w:t>
      </w:r>
      <w:r>
        <w:rPr>
          <w:rFonts w:ascii="Times New Roman"/>
          <w:b w:val="false"/>
          <w:i w:val="false"/>
          <w:color w:val="000000"/>
          <w:sz w:val="28"/>
        </w:rPr>
        <w:t>№ 38/2</w:t>
      </w:r>
      <w:r>
        <w:rPr>
          <w:rFonts w:ascii="Times New Roman"/>
          <w:b w:val="false"/>
          <w:i w:val="false"/>
          <w:color w:val="ff0000"/>
          <w:sz w:val="28"/>
        </w:rPr>
        <w:t xml:space="preserve"> (01.01.2019 бастап қолданысқа енгізіледі) шешімімен. </w:t>
      </w:r>
      <w:r>
        <w:br/>
      </w:r>
      <w:r>
        <w:rPr>
          <w:rFonts w:ascii="Times New Roman"/>
          <w:b w:val="false"/>
          <w:i w:val="false"/>
          <w:color w:val="000000"/>
          <w:sz w:val="28"/>
        </w:rPr>
        <w:t>
</w:t>
      </w:r>
    </w:p>
    <w:bookmarkStart w:name="z75" w:id="45"/>
    <w:p>
      <w:pPr>
        <w:spacing w:after="0"/>
        <w:ind w:left="0"/>
        <w:jc w:val="both"/>
      </w:pPr>
      <w:r>
        <w:rPr>
          <w:rFonts w:ascii="Times New Roman"/>
          <w:b w:val="false"/>
          <w:i w:val="false"/>
          <w:color w:val="000000"/>
          <w:sz w:val="28"/>
        </w:rPr>
        <w:t>
      14. Заңнаманың өзгеруіне байланысты жоғары тұрған бюджеттің шығындарын өтеуге аудандық бюджет шығыстарында қаражат 98 793 мың теңге сомасында қарастырылсын.</w:t>
      </w:r>
    </w:p>
    <w:bookmarkEnd w:id="45"/>
    <w:bookmarkStart w:name="z76" w:id="46"/>
    <w:p>
      <w:pPr>
        <w:spacing w:after="0"/>
        <w:ind w:left="0"/>
        <w:jc w:val="both"/>
      </w:pPr>
      <w:r>
        <w:rPr>
          <w:rFonts w:ascii="Times New Roman"/>
          <w:b w:val="false"/>
          <w:i w:val="false"/>
          <w:color w:val="000000"/>
          <w:sz w:val="28"/>
        </w:rPr>
        <w:t xml:space="preserve">
      15. Бюджеттік саладағы қызметкерлердің жалақы төлемі толық көлемде қамтамасыз етілсін. </w:t>
      </w:r>
    </w:p>
    <w:bookmarkEnd w:id="46"/>
    <w:bookmarkStart w:name="z77" w:id="47"/>
    <w:p>
      <w:pPr>
        <w:spacing w:after="0"/>
        <w:ind w:left="0"/>
        <w:jc w:val="both"/>
      </w:pPr>
      <w:r>
        <w:rPr>
          <w:rFonts w:ascii="Times New Roman"/>
          <w:b w:val="false"/>
          <w:i w:val="false"/>
          <w:color w:val="000000"/>
          <w:sz w:val="28"/>
        </w:rPr>
        <w:t>
      16. Азаматтық қызметшілер болып табылатын және ауылдық жерде жұмыс iстейтiн денсаулық сақтау, әлеуметтiк қамсыздандыру, білім беру, мәдениет, спорт, ветеринария, орман шаруашылығы және ерекше қорғалатын табиғи аумақтар саласындағы мамандарға қызметтiң осы түрлерiмен қалалық жағдайда айналысатын азаматық кызметшілердін айлық ақыларымен және мөлшерлемелерімен салыстырғанда кемінде жиырма бес пайызға жоғарылатынған лаузымдық айлықақылар мен тарифтiк мөлшерлемелер белгіленсін. Осы тармақтың күші ветеринария саласындағы қызметті жүзеге асыратын ветеринария пункттерінің ветеринария мамандарына қарастырылсын.</w:t>
      </w:r>
    </w:p>
    <w:bookmarkEnd w:id="47"/>
    <w:bookmarkStart w:name="z78" w:id="48"/>
    <w:p>
      <w:pPr>
        <w:spacing w:after="0"/>
        <w:ind w:left="0"/>
        <w:jc w:val="both"/>
      </w:pPr>
      <w:r>
        <w:rPr>
          <w:rFonts w:ascii="Times New Roman"/>
          <w:b w:val="false"/>
          <w:i w:val="false"/>
          <w:color w:val="000000"/>
          <w:sz w:val="28"/>
        </w:rPr>
        <w:t xml:space="preserve">
      17. 2019-2021 жылдарға арналған ауданның бюджет шығындарында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 қосымшаларға</w:t>
      </w:r>
      <w:r>
        <w:rPr>
          <w:rFonts w:ascii="Times New Roman"/>
          <w:b w:val="false"/>
          <w:i w:val="false"/>
          <w:color w:val="000000"/>
          <w:sz w:val="28"/>
        </w:rPr>
        <w:t xml:space="preserve"> сәйкес, әрбір ауылдық округ бойынша бюджеттік бағдарламалар қарастырылғаны белгіленсін. </w:t>
      </w:r>
    </w:p>
    <w:bookmarkEnd w:id="48"/>
    <w:bookmarkStart w:name="z112" w:id="49"/>
    <w:p>
      <w:pPr>
        <w:spacing w:after="0"/>
        <w:ind w:left="0"/>
        <w:jc w:val="both"/>
      </w:pPr>
      <w:r>
        <w:rPr>
          <w:rFonts w:ascii="Times New Roman"/>
          <w:b w:val="false"/>
          <w:i w:val="false"/>
          <w:color w:val="000000"/>
          <w:sz w:val="28"/>
        </w:rPr>
        <w:t xml:space="preserve">
      17-1. </w:t>
      </w:r>
      <w:r>
        <w:rPr>
          <w:rFonts w:ascii="Times New Roman"/>
          <w:b w:val="false"/>
          <w:i w:val="false"/>
          <w:color w:val="000000"/>
          <w:sz w:val="28"/>
        </w:rPr>
        <w:t>11 қосымшыға</w:t>
      </w:r>
      <w:r>
        <w:rPr>
          <w:rFonts w:ascii="Times New Roman"/>
          <w:b w:val="false"/>
          <w:i w:val="false"/>
          <w:color w:val="000000"/>
          <w:sz w:val="28"/>
        </w:rPr>
        <w:t xml:space="preserve"> сәйкес, қаржылық жыл басында қалыптасқан бюджеттік қаражаттың бос қалдықтары, 2018 жылы пайдаланылмаған республикалық және облыстық бюджеттерден нысаналы трансферттерді қайтару есебінен аудандық бюджет шығыстары қарастырылсын. </w:t>
      </w:r>
    </w:p>
    <w:bookmarkEnd w:id="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17-1-тармақпен толықтырылды - Солтүстік Қазақстан облысы Тимирязев аудандық мәслихатының 29.03.2019 </w:t>
      </w:r>
      <w:r>
        <w:rPr>
          <w:rFonts w:ascii="Times New Roman"/>
          <w:b w:val="false"/>
          <w:i w:val="false"/>
          <w:color w:val="000000"/>
          <w:sz w:val="28"/>
        </w:rPr>
        <w:t>№ 33/4</w:t>
      </w:r>
      <w:r>
        <w:rPr>
          <w:rFonts w:ascii="Times New Roman"/>
          <w:b w:val="false"/>
          <w:i w:val="false"/>
          <w:color w:val="ff0000"/>
          <w:sz w:val="28"/>
        </w:rPr>
        <w:t xml:space="preserve"> (01.01.2019 бастап қолданысқа енгізіледі) шешімімен.</w:t>
      </w:r>
      <w:r>
        <w:br/>
      </w:r>
      <w:r>
        <w:rPr>
          <w:rFonts w:ascii="Times New Roman"/>
          <w:b w:val="false"/>
          <w:i w:val="false"/>
          <w:color w:val="000000"/>
          <w:sz w:val="28"/>
        </w:rPr>
        <w:t>
</w:t>
      </w:r>
    </w:p>
    <w:bookmarkStart w:name="z79" w:id="50"/>
    <w:p>
      <w:pPr>
        <w:spacing w:after="0"/>
        <w:ind w:left="0"/>
        <w:jc w:val="both"/>
      </w:pPr>
      <w:r>
        <w:rPr>
          <w:rFonts w:ascii="Times New Roman"/>
          <w:b w:val="false"/>
          <w:i w:val="false"/>
          <w:color w:val="000000"/>
          <w:sz w:val="28"/>
        </w:rPr>
        <w:t xml:space="preserve">
      18. 2019 жылға арналған жергілікті өкілетті органдардың шешімі бойынша, бөлек санаттағы мұқтаж азаматтарға төлемдер тізбесі </w:t>
      </w:r>
      <w:r>
        <w:rPr>
          <w:rFonts w:ascii="Times New Roman"/>
          <w:b w:val="false"/>
          <w:i w:val="false"/>
          <w:color w:val="000000"/>
          <w:sz w:val="28"/>
        </w:rPr>
        <w:t>8 қосымшаға</w:t>
      </w:r>
      <w:r>
        <w:rPr>
          <w:rFonts w:ascii="Times New Roman"/>
          <w:b w:val="false"/>
          <w:i w:val="false"/>
          <w:color w:val="000000"/>
          <w:sz w:val="28"/>
        </w:rPr>
        <w:t xml:space="preserve"> сәйкес бекітілсін.</w:t>
      </w:r>
    </w:p>
    <w:bookmarkEnd w:id="50"/>
    <w:bookmarkStart w:name="z80" w:id="51"/>
    <w:p>
      <w:pPr>
        <w:spacing w:after="0"/>
        <w:ind w:left="0"/>
        <w:jc w:val="both"/>
      </w:pPr>
      <w:r>
        <w:rPr>
          <w:rFonts w:ascii="Times New Roman"/>
          <w:b w:val="false"/>
          <w:i w:val="false"/>
          <w:color w:val="000000"/>
          <w:sz w:val="28"/>
        </w:rPr>
        <w:t xml:space="preserve">
      19. 2019 жылға арналған аудандық бюджеттің құрамында, мүгедектерді жеке сауықтыру бағдарламасына сәйкес, мұқтаж мүгедектерді міндетті гигиеналық құралдармен қамтамасыз етуге және ымдау тілі мамандарының, жеке көмекшілердің қызметтерін ұсынуға қаражаттандырулар көзделгені </w:t>
      </w:r>
      <w:r>
        <w:rPr>
          <w:rFonts w:ascii="Times New Roman"/>
          <w:b w:val="false"/>
          <w:i w:val="false"/>
          <w:color w:val="000000"/>
          <w:sz w:val="28"/>
        </w:rPr>
        <w:t>9 қосымшаға</w:t>
      </w:r>
      <w:r>
        <w:rPr>
          <w:rFonts w:ascii="Times New Roman"/>
          <w:b w:val="false"/>
          <w:i w:val="false"/>
          <w:color w:val="000000"/>
          <w:sz w:val="28"/>
        </w:rPr>
        <w:t xml:space="preserve"> сәйкес белгіленсін.</w:t>
      </w:r>
    </w:p>
    <w:bookmarkEnd w:id="51"/>
    <w:bookmarkStart w:name="z81" w:id="52"/>
    <w:p>
      <w:pPr>
        <w:spacing w:after="0"/>
        <w:ind w:left="0"/>
        <w:jc w:val="both"/>
      </w:pPr>
      <w:r>
        <w:rPr>
          <w:rFonts w:ascii="Times New Roman"/>
          <w:b w:val="false"/>
          <w:i w:val="false"/>
          <w:color w:val="000000"/>
          <w:sz w:val="28"/>
        </w:rPr>
        <w:t xml:space="preserve">
      20. 2019 жылға арналған аудандық бюджетте ауылдық округтер әкімдерінің аппараттарына трансферттер </w:t>
      </w:r>
      <w:r>
        <w:rPr>
          <w:rFonts w:ascii="Times New Roman"/>
          <w:b w:val="false"/>
          <w:i w:val="false"/>
          <w:color w:val="000000"/>
          <w:sz w:val="28"/>
        </w:rPr>
        <w:t>10 қосымшаға</w:t>
      </w:r>
      <w:r>
        <w:rPr>
          <w:rFonts w:ascii="Times New Roman"/>
          <w:b w:val="false"/>
          <w:i w:val="false"/>
          <w:color w:val="000000"/>
          <w:sz w:val="28"/>
        </w:rPr>
        <w:t xml:space="preserve"> сәйкес көзделсін.</w:t>
      </w:r>
    </w:p>
    <w:bookmarkEnd w:id="52"/>
    <w:bookmarkStart w:name="z82" w:id="53"/>
    <w:p>
      <w:pPr>
        <w:spacing w:after="0"/>
        <w:ind w:left="0"/>
        <w:jc w:val="both"/>
      </w:pPr>
      <w:r>
        <w:rPr>
          <w:rFonts w:ascii="Times New Roman"/>
          <w:b w:val="false"/>
          <w:i w:val="false"/>
          <w:color w:val="000000"/>
          <w:sz w:val="28"/>
        </w:rPr>
        <w:t>
      21. 2019 жылға арналған жергілікті атқарушы орган қарызының лимиті 12 169 мың теңге сомасында белгіленсін.</w:t>
      </w:r>
    </w:p>
    <w:bookmarkEnd w:id="53"/>
    <w:bookmarkStart w:name="z83" w:id="54"/>
    <w:p>
      <w:pPr>
        <w:spacing w:after="0"/>
        <w:ind w:left="0"/>
        <w:jc w:val="both"/>
      </w:pPr>
      <w:r>
        <w:rPr>
          <w:rFonts w:ascii="Times New Roman"/>
          <w:b w:val="false"/>
          <w:i w:val="false"/>
          <w:color w:val="000000"/>
          <w:sz w:val="28"/>
        </w:rPr>
        <w:t>
      22. Осы шешім 2019 жылғы 1 қаңтардан бастап қолданысқа енгізіледі.</w:t>
      </w:r>
    </w:p>
    <w:bookmarkEnd w:id="5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мәслихаттың </w:t>
            </w:r>
            <w:r>
              <w:br/>
            </w:r>
            <w:r>
              <w:rPr>
                <w:rFonts w:ascii="Times New Roman"/>
                <w:b w:val="false"/>
                <w:i/>
                <w:color w:val="000000"/>
                <w:sz w:val="20"/>
              </w:rPr>
              <w:t xml:space="preserve">ХХIХ сессиясының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Дүйсембаев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мәслихаттың </w:t>
            </w:r>
            <w:r>
              <w:br/>
            </w:r>
            <w:r>
              <w:rPr>
                <w:rFonts w:ascii="Times New Roman"/>
                <w:b w:val="false"/>
                <w:i/>
                <w:color w:val="000000"/>
                <w:sz w:val="20"/>
              </w:rPr>
              <w:t xml:space="preserve">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Мұстафин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Тимирязев аудандық мәслихатының 2018 жылғы 26 желтоқсандағы № 29/1 шешіміне 1 қосымша</w:t>
            </w:r>
          </w:p>
        </w:tc>
      </w:tr>
    </w:tbl>
    <w:bookmarkStart w:name="z117" w:id="55"/>
    <w:p>
      <w:pPr>
        <w:spacing w:after="0"/>
        <w:ind w:left="0"/>
        <w:jc w:val="left"/>
      </w:pPr>
      <w:r>
        <w:rPr>
          <w:rFonts w:ascii="Times New Roman"/>
          <w:b/>
          <w:i w:val="false"/>
          <w:color w:val="000000"/>
        </w:rPr>
        <w:t xml:space="preserve"> 2019 жылға арналған Тимирязев ауданының бюджеті </w:t>
      </w:r>
    </w:p>
    <w:bookmarkEnd w:id="55"/>
    <w:p>
      <w:pPr>
        <w:spacing w:after="0"/>
        <w:ind w:left="0"/>
        <w:jc w:val="both"/>
      </w:pPr>
      <w:r>
        <w:rPr>
          <w:rFonts w:ascii="Times New Roman"/>
          <w:b w:val="false"/>
          <w:i w:val="false"/>
          <w:color w:val="ff0000"/>
          <w:sz w:val="28"/>
        </w:rPr>
        <w:t xml:space="preserve">
      Ескерту. 1-қосымша жаңа редакцияда - Солтүстік Қазақстан облысы Тимирязев аудандық мәслихатының 19.09.2019 </w:t>
      </w:r>
      <w:r>
        <w:rPr>
          <w:rFonts w:ascii="Times New Roman"/>
          <w:b w:val="false"/>
          <w:i w:val="false"/>
          <w:color w:val="ff0000"/>
          <w:sz w:val="28"/>
        </w:rPr>
        <w:t>№ 38/2</w:t>
      </w:r>
      <w:r>
        <w:rPr>
          <w:rFonts w:ascii="Times New Roman"/>
          <w:b w:val="false"/>
          <w:i w:val="false"/>
          <w:color w:val="ff0000"/>
          <w:sz w:val="28"/>
        </w:rPr>
        <w:t xml:space="preserve"> (01.01.2019 бастап қолданысқа енгізіледі); жаңа редакцияда - Солтүстік Қазақстан облысы Тимирязев аудандық мəслихатының 14.11.2019 </w:t>
      </w:r>
      <w:r>
        <w:rPr>
          <w:rFonts w:ascii="Times New Roman"/>
          <w:b w:val="false"/>
          <w:i w:val="false"/>
          <w:color w:val="ff0000"/>
          <w:sz w:val="28"/>
        </w:rPr>
        <w:t>№ 40/1</w:t>
      </w:r>
      <w:r>
        <w:rPr>
          <w:rFonts w:ascii="Times New Roman"/>
          <w:b w:val="false"/>
          <w:i w:val="false"/>
          <w:color w:val="ff0000"/>
          <w:sz w:val="28"/>
        </w:rPr>
        <w:t xml:space="preserve"> (01.01.2019 бастап қолданысқа енгізіледі) шешімдерімен.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8"/>
        <w:gridCol w:w="1125"/>
        <w:gridCol w:w="1125"/>
        <w:gridCol w:w="6173"/>
        <w:gridCol w:w="3049"/>
      </w:tblGrid>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3 002 706</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316 318</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11 082</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11 082</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120 585</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120 585</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112 964</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73 369</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22 897</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16 018</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62 182</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1 731</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55 265</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5 186</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9 505</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9 505</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12 085,6</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2 425,6</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2 412</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1 497</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1 497</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8 163</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8 163</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6 204</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6 204</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6 204</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2 668 098,4</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2 668 098,4</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2 668 098,4</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3 005 601</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314 691</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16 035</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16 035</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90 627</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89 627</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152 918</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152 918</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23 564</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23 077</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31 547,3</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құрылыс, тұрғын үй-коммуналдық шаруашылық, жолаушылар көлігі және автомобиль жолдары саласындағы мемлекеттік саясатты іске асыру жөніндегі қызметтер</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14 732</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16 815,3</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4 986</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4 986</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3 525</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1 853 228</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1 821 125</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9 947</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1 525 859,2</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18 735</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47 515</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51 089</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3 815</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13 458</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 мен жасөспірімдердің психикалық денсаулығын зерттеу және халыққа психологиялық-медициналық-педагогикалық консультациялық көмек көрсету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12 367</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22 856</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114 899,8</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32 043</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 мен жасөспірімдерге спорт бойынша қосымша білім беру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32 043</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272 543</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270 002</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20 430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133 633,1</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57 582</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өкілетті органдардың шешімі бойынша мұқтаж азаматтардың жекелеген топтарына әлеуметтік көмек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6 981,9</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1 073</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18 172</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25 180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мүгедектердің құқықтарын қамтамасыз етуге және өмір сүру сапасын жақсарту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6 411</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2 541</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2 541</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200 093,7</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7 621,7</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7621,7</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192 472</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6 630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объектілеріне техникалық паспорттар дайындау</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желілерін пайдалануды ұйымдастыру</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3236</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182 272</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121 287</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18 298</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18 298</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67 211</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7 939</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23 934</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34 662</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21 099</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9 547</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6 400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5 152</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14 679</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7 619</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6 580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93 395,6</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7 381</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7 381</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21 420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21 420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11 107</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9 821</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1 286</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53 487,6</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10 785</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Қаңғыбас иттер мен мысықтарды аулауды және жоюды ұйымдастыру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1 932</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31 978</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6 593,6</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27 167</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27 167</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25 569</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1 598</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11 262</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2 523</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1 289</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1 234</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8 739</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8 739</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106 933,8</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106 933,8</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Заңнаманы өзгертуге байланысты жоғары тұрған бюджеттің шығындарын өтеуге төменгі тұрған бюджеттен ағымдағы нысаналы трансферттер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98 793</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3 226</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2 981</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15 150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15 150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15 150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15 150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12 169,5</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12 169,5</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берілген, бюджеттік кредиттерді өтеу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12 169,5</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Қаржы активтерімен операциялар бойынша сальдо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Қаржыактивтерін сатып алу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(профицитi)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-5 875,5</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5 875,5</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15 150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15 150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15 150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12 169,5</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12 169,5</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органның жоғары тұрған бюджет алдындағы борышын өтеу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12 169,5</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2 895</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2 895</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2 895</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Тимирязев аудандық мәслихатының 2018 жылғы 26 желтоқсандағы № 29/1 шешіміне 2 қосымша</w:t>
            </w:r>
          </w:p>
        </w:tc>
      </w:tr>
    </w:tbl>
    <w:bookmarkStart w:name="z89" w:id="56"/>
    <w:p>
      <w:pPr>
        <w:spacing w:after="0"/>
        <w:ind w:left="0"/>
        <w:jc w:val="left"/>
      </w:pPr>
      <w:r>
        <w:rPr>
          <w:rFonts w:ascii="Times New Roman"/>
          <w:b/>
          <w:i w:val="false"/>
          <w:color w:val="000000"/>
        </w:rPr>
        <w:t xml:space="preserve"> 2020 жылға арналған Тимирязев ауданының бюджеті</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1"/>
        <w:gridCol w:w="1360"/>
        <w:gridCol w:w="1360"/>
        <w:gridCol w:w="5429"/>
        <w:gridCol w:w="3150"/>
      </w:tblGrid>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2 016 671</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317 268</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8 500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8 500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120 000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120 000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117 670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79 702</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1 368</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16 600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66 540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61 000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3 840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4 558</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4 558</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5 062</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2 862</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мүліті жалға беруден түсетін кірістер</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1 687 341</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1 687 341</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1 687 341</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Шығыстар</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2 016 671</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253 229</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14 862</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14 862</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78 905</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78 905</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127 291</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127 291</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22 375</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21 557</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9 796</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құрылыс, тұрғын үй-коммуналдық шаруашылық, жолаушылар көлігі және автомобиль жолдары саласындағы мемлекеттік саясатты іске асыру жөніндегі қызметтер</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9 796</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4 264</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4 264</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3 224</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1 435 043</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1 408 187</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8 396</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1 259 057</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7 640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40 273</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42 265</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6 355</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12 586</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 мен жасөспірімдердің психикалық денсаулығын зерттеу және халыққа психологиялық-медициналық-педагогикалық консультациялық көмек көрсету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11 135</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19 873</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26 856</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26 856</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78 240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76 014</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19 144</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10 954</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5 041</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өкілетті органдардың шешімі бойынша мұқтаж азаматтардың жекелеген топтарына әлеуметтік көмек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5 791</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15 826</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15 728</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мүгедектердің құқықтарын қамтамасыз ету және өмір сүру сапасын жақсарту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2 405</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2 226</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2 226</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102 445</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15 146</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15 146</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57 873</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7 409</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18 578</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31 210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19 100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8 722</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6 400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3 978</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10 326</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6 706</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84 453</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8 070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колдау көрсету жөніндегі шараларды іске асыру</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8 070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20 218</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20 218</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8 316</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8 316</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47 849</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10 803</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Қаңғыбас иттер мен мысықтарды аулауды және жоюды ұйымдастыру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1 019</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33 257</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1 165</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10 502</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10 502</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8 840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1 662</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15 588</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беру бөлімі</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7 888</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7 888</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32 895</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32 895</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Заңнаманы өзгертуге байланысты жоғары тұрған бюджеттің шығындарын өтеуге төменгі тұрған бюджеттен ағымдағы нысаналы трансферттер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26 380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3 315</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өзін-өзі басқару органдарына берілетін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-12365</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12 365</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12 365</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берілген, бюджеттік кредиттерді өтеу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12 365</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Қаржы активтерімен операциялар бойынша сальдо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Қаржыактивтерін сатып алу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(профицитi)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12 365</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- 12 365</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12 365</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12 365</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органның жоғары тұрған бюджет алдындағы борышын өтеу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12 365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Тимирязев аудандық мәслихатының 2018 жылғы 26 желтоқсандағы № 29/1 шешіміне 3 қосымша</w:t>
            </w:r>
          </w:p>
        </w:tc>
      </w:tr>
    </w:tbl>
    <w:bookmarkStart w:name="z91" w:id="57"/>
    <w:p>
      <w:pPr>
        <w:spacing w:after="0"/>
        <w:ind w:left="0"/>
        <w:jc w:val="left"/>
      </w:pPr>
      <w:r>
        <w:rPr>
          <w:rFonts w:ascii="Times New Roman"/>
          <w:b/>
          <w:i w:val="false"/>
          <w:color w:val="000000"/>
        </w:rPr>
        <w:t xml:space="preserve"> 2021 жылға арналған Тимирязев ауданының бюджеті</w:t>
      </w:r>
    </w:p>
    <w:bookmarkEnd w:id="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1"/>
        <w:gridCol w:w="1360"/>
        <w:gridCol w:w="1360"/>
        <w:gridCol w:w="5429"/>
        <w:gridCol w:w="3150"/>
      </w:tblGrid>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2 023 096</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320 878</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8 600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8 600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120 500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120 500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119 657</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80 252</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1 554</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21 201</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16 650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67 290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61 200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4 340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4 831</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4 831</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5 161</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2 861</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мүліті жалға беруден түсетін кірістер</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1 689 557</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1 689 557</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1 689 557</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Шығыстар</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2 023 096</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253 261</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14 862</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14 862</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78 905</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78 905</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127 291</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127 291</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22 407</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21 557</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9 796</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құрылыс, тұрғын үй-коммуналдық шаруашылық, жолаушылар көлігі және автомобиль жолдары саласындағы мемлекеттік саясатты іске асыру жөніндегі қызметтер</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9 796</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4 433</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4 433</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3 353</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1 439 283</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1 412 427</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8 396</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1 262 718</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7 940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40 273</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42 265</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6 609</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12 586</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 мен жасөспірімдердің психикалық денсаулығын зерттеу және халыққа психологиялық-медициналық-педагогикалық консультациялық көмек көрсету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11 135</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19 873</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26 856</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26 856</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77 985</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75 759</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19 144</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10 954</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5 041</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өкілетті органдардың шешімі бойынша мұқтаж азаматтардың жекелеген топтарына әлеуметтік көмек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5 569</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15 826</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15 728</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мүгедектердің құқықтарын қамтамасыз ету және өмір сүру сапасын жақсарту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2 405</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2 226</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2 226</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102 590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15 146</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15 146</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57 873</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7 409</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18 578</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31 210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19 100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8 722</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6 400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3 978</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10 471</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6 706</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3 245</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86 145</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8 393</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колдау көрсету жөніндегі шараларды іске асыру</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8 393</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20 218</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20 218</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8 316</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8 316</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49 218</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10 803</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Қаңғыбас иттер мен мысықтарды аулауды және жоюды ұйымдастыру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1 059</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34 536</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1 165</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10 905</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10 905</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9 180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1 725</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15 588</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беру бөлімі</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7 888</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7 888</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32 895</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32 895</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Заңнаманы өзгертуге байланысты жоғары тұрған бюджеттің шығындарын өтеуге төменгі тұрған бюджеттен ағымдағы нысаналы трансферттер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26 380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3 315</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өзін-өзі басқару органдарына берілетін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- 12365</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12 365</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12 365</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берілген, бюджеттік кредиттерді өтеу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12 365</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Қаржы активтерімен операциялар бойынша сальдо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Қаржыактивтерін сатып алу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(профицитi)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12 365</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- 12 365</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12 365</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12 365</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органның жоғары тұрған бюджет алдындағы борышын өтеу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12 365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Тимирязев аудандық мәслихатының 2018 жылғы 26 желтоқсандағы № 29/1 шешіміне 4 қосымша</w:t>
            </w:r>
          </w:p>
        </w:tc>
      </w:tr>
    </w:tbl>
    <w:bookmarkStart w:name="z93" w:id="58"/>
    <w:p>
      <w:pPr>
        <w:spacing w:after="0"/>
        <w:ind w:left="0"/>
        <w:jc w:val="left"/>
      </w:pPr>
      <w:r>
        <w:rPr>
          <w:rFonts w:ascii="Times New Roman"/>
          <w:b/>
          <w:i w:val="false"/>
          <w:color w:val="000000"/>
        </w:rPr>
        <w:t xml:space="preserve"> 2019 жылға арналған аудандық бюджеттің атқару барысында өзгертілуге жатпайтын бюджеттік бағдарламаларының тізбесі</w:t>
      </w:r>
    </w:p>
    <w:bookmarkEnd w:id="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4"/>
        <w:gridCol w:w="3107"/>
        <w:gridCol w:w="3107"/>
        <w:gridCol w:w="4612"/>
      </w:tblGrid>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беру бөлімі</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Тимирязев аудандық мәслихатының 2018 жылғы 26 желтоқсандағы № 29/1 шешіміне 5 қосымша</w:t>
            </w:r>
          </w:p>
        </w:tc>
      </w:tr>
    </w:tbl>
    <w:p>
      <w:pPr>
        <w:spacing w:after="0"/>
        <w:ind w:left="0"/>
        <w:jc w:val="left"/>
      </w:pPr>
      <w:r>
        <w:rPr>
          <w:rFonts w:ascii="Times New Roman"/>
          <w:b/>
          <w:i w:val="false"/>
          <w:color w:val="000000"/>
        </w:rPr>
        <w:t xml:space="preserve"> 2019 жылға арналған Тимирязев ауданындағы ауылдық округтер бойынша бюджетінің ағымдағы бюджеттік бағдарламаларының тізбесі </w:t>
      </w:r>
    </w:p>
    <w:p>
      <w:pPr>
        <w:spacing w:after="0"/>
        <w:ind w:left="0"/>
        <w:jc w:val="both"/>
      </w:pPr>
      <w:r>
        <w:rPr>
          <w:rFonts w:ascii="Times New Roman"/>
          <w:b w:val="false"/>
          <w:i w:val="false"/>
          <w:color w:val="ff0000"/>
          <w:sz w:val="28"/>
        </w:rPr>
        <w:t xml:space="preserve">
      Ескерту. 5-қосымша жаңа редакцияда - Солтүстік Қазақстан облысы Тимирязев аудандық мəслихатының 19.09.2019 </w:t>
      </w:r>
      <w:r>
        <w:rPr>
          <w:rFonts w:ascii="Times New Roman"/>
          <w:b w:val="false"/>
          <w:i w:val="false"/>
          <w:color w:val="ff0000"/>
          <w:sz w:val="28"/>
        </w:rPr>
        <w:t>№ 38/2</w:t>
      </w:r>
      <w:r>
        <w:rPr>
          <w:rFonts w:ascii="Times New Roman"/>
          <w:b w:val="false"/>
          <w:i w:val="false"/>
          <w:color w:val="ff0000"/>
          <w:sz w:val="28"/>
        </w:rPr>
        <w:t xml:space="preserve"> (01.01.2019 бастап қолданысқа енгізіледі); жаңа редакцияда - Солтүстік Қазақстан облысы Тимирязев аудандық мəслихатының 14.11.2019 </w:t>
      </w:r>
      <w:r>
        <w:rPr>
          <w:rFonts w:ascii="Times New Roman"/>
          <w:b w:val="false"/>
          <w:i w:val="false"/>
          <w:color w:val="ff0000"/>
          <w:sz w:val="28"/>
        </w:rPr>
        <w:t>№ 40/1</w:t>
      </w:r>
      <w:r>
        <w:rPr>
          <w:rFonts w:ascii="Times New Roman"/>
          <w:b w:val="false"/>
          <w:i w:val="false"/>
          <w:color w:val="ff0000"/>
          <w:sz w:val="28"/>
        </w:rPr>
        <w:t xml:space="preserve"> (01.01.2019 бастап қолданысқа енгізіледі) шешімдерімен.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4"/>
        <w:gridCol w:w="1438"/>
        <w:gridCol w:w="1438"/>
        <w:gridCol w:w="1439"/>
        <w:gridCol w:w="3909"/>
        <w:gridCol w:w="3332"/>
      </w:tblGrid>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Сомаcы (мың теңге)</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178 897,7</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152 918</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152 918</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152 918</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20 295</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 қаражаттарының есебінен </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132 623</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қаражаттарының есебінен</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7 621,7</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7 621,7</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7 621,7</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қаражаттарының есебінен</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7 621,7</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18 298</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18 298</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18 298</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3 941</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 қаражаттарының есебінен </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14 357</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25"/>
        <w:gridCol w:w="1344"/>
        <w:gridCol w:w="1344"/>
        <w:gridCol w:w="1625"/>
        <w:gridCol w:w="1626"/>
        <w:gridCol w:w="2045"/>
        <w:gridCol w:w="1345"/>
        <w:gridCol w:w="1346"/>
      </w:tblGrid>
      <w:tr>
        <w:trPr>
          <w:trHeight w:val="30" w:hRule="atLeast"/>
        </w:trPr>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Ақсуат ауылдық округі</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Белоградов ауылдық округі</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Дзержинский ауылдық округі</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Докучаев ауылдық округі</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Дмитриев ауылдық округі</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Интернационал ауылдық округі</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ауылдық округі</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Комсомол ауылдық округі</w:t>
            </w:r>
          </w:p>
        </w:tc>
      </w:tr>
      <w:tr>
        <w:trPr>
          <w:trHeight w:val="30" w:hRule="atLeast"/>
        </w:trPr>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14177</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9926</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9282</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10243</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12340</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16508,1</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9147</w:t>
            </w:r>
          </w:p>
        </w:tc>
      </w:tr>
      <w:tr>
        <w:trPr>
          <w:trHeight w:val="30" w:hRule="atLeast"/>
        </w:trPr>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14177</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9926</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9282</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8801</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12340</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9147</w:t>
            </w:r>
          </w:p>
        </w:tc>
      </w:tr>
      <w:tr>
        <w:trPr>
          <w:trHeight w:val="30" w:hRule="atLeast"/>
        </w:trPr>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14177</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9926</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9282</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8801</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12340</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9147</w:t>
            </w:r>
          </w:p>
        </w:tc>
      </w:tr>
      <w:tr>
        <w:trPr>
          <w:trHeight w:val="30" w:hRule="atLeast"/>
        </w:trPr>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14177</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9926</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9282</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8801</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12340</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9147</w:t>
            </w:r>
          </w:p>
        </w:tc>
      </w:tr>
      <w:tr>
        <w:trPr>
          <w:trHeight w:val="30" w:hRule="atLeast"/>
        </w:trPr>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2626</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1418</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1616</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w:t>
            </w:r>
          </w:p>
        </w:tc>
      </w:tr>
      <w:tr>
        <w:trPr>
          <w:trHeight w:val="30" w:hRule="atLeast"/>
        </w:trPr>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11551</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8508</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8153</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7808</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10724</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8059</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7569</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8076</w:t>
            </w:r>
          </w:p>
        </w:tc>
      </w:tr>
      <w:tr>
        <w:trPr>
          <w:trHeight w:val="30" w:hRule="atLeast"/>
        </w:trPr>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3623,1</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3623,1</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3623,1</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3623,1</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1442</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3395</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1442</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3395</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1442</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3395</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2622</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4"/>
        <w:gridCol w:w="1694"/>
        <w:gridCol w:w="1694"/>
        <w:gridCol w:w="1695"/>
        <w:gridCol w:w="1695"/>
        <w:gridCol w:w="1695"/>
        <w:gridCol w:w="2133"/>
      </w:tblGrid>
      <w:tr>
        <w:trPr>
          <w:trHeight w:val="30" w:hRule="atLeast"/>
        </w:trPr>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 ауылдық округі</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Мичурин ауылдық округі</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Москворецк ауылдық округі</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Ақжан ауылдық округі</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Құртай ауылдық округі</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Хмельницкий ауылдық округі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Целинный ауылдық округі</w:t>
            </w:r>
          </w:p>
        </w:tc>
      </w:tr>
      <w:tr>
        <w:trPr>
          <w:trHeight w:val="30" w:hRule="atLeast"/>
        </w:trPr>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11667</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15357</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10878</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10864</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10847</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15630</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13328,6</w:t>
            </w:r>
          </w:p>
        </w:tc>
      </w:tr>
      <w:tr>
        <w:trPr>
          <w:trHeight w:val="30" w:hRule="atLeast"/>
        </w:trPr>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9966</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13903</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10109</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9515</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9667</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9492</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8400</w:t>
            </w:r>
          </w:p>
        </w:tc>
      </w:tr>
      <w:tr>
        <w:trPr>
          <w:trHeight w:val="30" w:hRule="atLeast"/>
        </w:trPr>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9966</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13903</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10109</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9515</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9667</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9492</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8400</w:t>
            </w:r>
          </w:p>
        </w:tc>
      </w:tr>
      <w:tr>
        <w:trPr>
          <w:trHeight w:val="30" w:hRule="atLeast"/>
        </w:trPr>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9966</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13903</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10109</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9515</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9667</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9492</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8400</w:t>
            </w:r>
          </w:p>
        </w:tc>
      </w:tr>
      <w:tr>
        <w:trPr>
          <w:trHeight w:val="30" w:hRule="atLeast"/>
        </w:trPr>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2373</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1098</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1352</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w:t>
            </w:r>
          </w:p>
        </w:tc>
      </w:tr>
      <w:tr>
        <w:trPr>
          <w:trHeight w:val="30" w:hRule="atLeast"/>
        </w:trPr>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8676</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11530</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9011</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8441</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8315</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8808</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7394</w:t>
            </w:r>
          </w:p>
        </w:tc>
      </w:tr>
      <w:tr>
        <w:trPr>
          <w:trHeight w:val="30" w:hRule="atLeast"/>
        </w:trPr>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3998,6</w:t>
            </w:r>
          </w:p>
        </w:tc>
      </w:tr>
      <w:tr>
        <w:trPr>
          <w:trHeight w:val="30" w:hRule="atLeast"/>
        </w:trPr>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3998,6</w:t>
            </w:r>
          </w:p>
        </w:tc>
      </w:tr>
      <w:tr>
        <w:trPr>
          <w:trHeight w:val="30" w:hRule="atLeast"/>
        </w:trPr>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3998,6</w:t>
            </w:r>
          </w:p>
        </w:tc>
      </w:tr>
      <w:tr>
        <w:trPr>
          <w:trHeight w:val="30" w:hRule="atLeast"/>
        </w:trPr>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3998,6</w:t>
            </w:r>
          </w:p>
        </w:tc>
      </w:tr>
      <w:tr>
        <w:trPr>
          <w:trHeight w:val="30" w:hRule="atLeast"/>
        </w:trPr>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1349</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6138</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r>
      <w:tr>
        <w:trPr>
          <w:trHeight w:val="30" w:hRule="atLeast"/>
        </w:trPr>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1349</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6138</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r>
      <w:tr>
        <w:trPr>
          <w:trHeight w:val="30" w:hRule="atLeast"/>
        </w:trPr>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1349</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6138</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r>
      <w:tr>
        <w:trPr>
          <w:trHeight w:val="30" w:hRule="atLeast"/>
        </w:trPr>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1348</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r>
      <w:tr>
        <w:trPr>
          <w:trHeight w:val="30" w:hRule="atLeast"/>
        </w:trPr>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4790</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Тимирязев аудандық мәслихатының 2018 жылғы 26 желтоқсандағы № 29/1 шешіміне 6 қосымша</w:t>
            </w:r>
          </w:p>
        </w:tc>
      </w:tr>
    </w:tbl>
    <w:bookmarkStart w:name="z99" w:id="59"/>
    <w:p>
      <w:pPr>
        <w:spacing w:after="0"/>
        <w:ind w:left="0"/>
        <w:jc w:val="left"/>
      </w:pPr>
      <w:r>
        <w:rPr>
          <w:rFonts w:ascii="Times New Roman"/>
          <w:b/>
          <w:i w:val="false"/>
          <w:color w:val="000000"/>
        </w:rPr>
        <w:t xml:space="preserve"> 2020 жылға арналған Тимирязев ауданындағы ауылдық округтер бойынша бюджетінің ағымдағы бюджеттік бағдарламаларының тізбесі</w:t>
      </w:r>
    </w:p>
    <w:bookmarkEnd w:id="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9"/>
        <w:gridCol w:w="1516"/>
        <w:gridCol w:w="1516"/>
        <w:gridCol w:w="1516"/>
        <w:gridCol w:w="4119"/>
        <w:gridCol w:w="2914"/>
      </w:tblGrid>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Сомаcы (мың теңге)</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Шығыстар</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142 437</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127 291</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127 291</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127291</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 қаражаттарының есебінен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127291</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15146</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15 146</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15 146</w:t>
            </w:r>
          </w:p>
        </w:tc>
      </w:tr>
    </w:tbl>
    <w:bookmarkStart w:name="z100" w:id="60"/>
    <w:p>
      <w:pPr>
        <w:spacing w:after="0"/>
        <w:ind w:left="0"/>
        <w:jc w:val="both"/>
      </w:pPr>
      <w:r>
        <w:rPr>
          <w:rFonts w:ascii="Times New Roman"/>
          <w:b w:val="false"/>
          <w:i w:val="false"/>
          <w:color w:val="000000"/>
          <w:sz w:val="28"/>
        </w:rPr>
        <w:t>
      Кестенің жалғасы</w:t>
      </w:r>
    </w:p>
    <w:bookmarkEnd w:id="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05"/>
        <w:gridCol w:w="1436"/>
        <w:gridCol w:w="1436"/>
        <w:gridCol w:w="1436"/>
        <w:gridCol w:w="1706"/>
        <w:gridCol w:w="1706"/>
        <w:gridCol w:w="1437"/>
        <w:gridCol w:w="1438"/>
      </w:tblGrid>
      <w:tr>
        <w:trPr>
          <w:trHeight w:val="30" w:hRule="atLeast"/>
        </w:trPr>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Ақсуат ауылдық округі</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Белоградов ауылдық округі</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Дзержинский ауылдық округі</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Докучаев ауылдық округі</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Дмитриев ауылдық округі</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Интернационал ауылдық округі</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ауылдық округі</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Комсомол ауылдық округі</w:t>
            </w:r>
          </w:p>
        </w:tc>
      </w:tr>
      <w:tr>
        <w:trPr>
          <w:trHeight w:val="30" w:hRule="atLeast"/>
        </w:trPr>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11 172</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8 171</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7 738</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8 588</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10 226</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10 804</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7 569</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7 607</w:t>
            </w:r>
          </w:p>
        </w:tc>
      </w:tr>
      <w:tr>
        <w:trPr>
          <w:trHeight w:val="30" w:hRule="atLeast"/>
        </w:trPr>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11 172</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8 171</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7 738</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7 407</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10 226</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8 117</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7 569</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7607</w:t>
            </w:r>
          </w:p>
        </w:tc>
      </w:tr>
      <w:tr>
        <w:trPr>
          <w:trHeight w:val="30" w:hRule="atLeast"/>
        </w:trPr>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11172</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8171</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7738</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7407</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10226</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8117</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7569</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7607</w:t>
            </w:r>
          </w:p>
        </w:tc>
      </w:tr>
      <w:tr>
        <w:trPr>
          <w:trHeight w:val="30" w:hRule="atLeast"/>
        </w:trPr>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11172</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8171</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7738</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7407</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10226</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8117</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7569</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7607</w:t>
            </w:r>
          </w:p>
        </w:tc>
      </w:tr>
      <w:tr>
        <w:trPr>
          <w:trHeight w:val="30" w:hRule="atLeast"/>
        </w:trPr>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11172</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8171</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7738</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7407</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10226</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8117</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7569</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7607</w:t>
            </w:r>
          </w:p>
        </w:tc>
      </w:tr>
      <w:tr>
        <w:trPr>
          <w:trHeight w:val="30" w:hRule="atLeast"/>
        </w:trPr>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2687</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2687</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2687</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1" w:id="61"/>
    <w:p>
      <w:pPr>
        <w:spacing w:after="0"/>
        <w:ind w:left="0"/>
        <w:jc w:val="both"/>
      </w:pPr>
      <w:r>
        <w:rPr>
          <w:rFonts w:ascii="Times New Roman"/>
          <w:b w:val="false"/>
          <w:i w:val="false"/>
          <w:color w:val="000000"/>
          <w:sz w:val="28"/>
        </w:rPr>
        <w:t>
      Кестенің жалғасы</w:t>
      </w:r>
    </w:p>
    <w:bookmarkEnd w:id="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67"/>
        <w:gridCol w:w="1980"/>
        <w:gridCol w:w="1668"/>
        <w:gridCol w:w="1668"/>
        <w:gridCol w:w="1668"/>
        <w:gridCol w:w="1980"/>
        <w:gridCol w:w="1669"/>
      </w:tblGrid>
      <w:tr>
        <w:trPr>
          <w:trHeight w:val="30"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 ауылдық округі</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Мичурин ауылдық округі</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Москворецк ауылдық округі</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Ақжан ауылдық округі</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Құртай ауылдық округі</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Хмельницкий ауылдық округі</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Целинный ауылдық округі</w:t>
            </w:r>
          </w:p>
        </w:tc>
      </w:tr>
      <w:tr>
        <w:trPr>
          <w:trHeight w:val="30"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9 739</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12 277</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9 016</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9 014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8 929</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13 556</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8 031</w:t>
            </w:r>
          </w:p>
        </w:tc>
      </w:tr>
      <w:tr>
        <w:trPr>
          <w:trHeight w:val="30"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8 317</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11 076</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8 354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7 805</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7 936</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8 466</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7 330</w:t>
            </w:r>
          </w:p>
        </w:tc>
      </w:tr>
      <w:tr>
        <w:trPr>
          <w:trHeight w:val="30"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8317</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11076</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7805</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7936</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8466</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7330</w:t>
            </w:r>
          </w:p>
        </w:tc>
      </w:tr>
      <w:tr>
        <w:trPr>
          <w:trHeight w:val="30"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8317</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11076</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7805</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7936</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8466</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7330</w:t>
            </w:r>
          </w:p>
        </w:tc>
      </w:tr>
      <w:tr>
        <w:trPr>
          <w:trHeight w:val="30"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8317</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11076</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7805</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7936</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8466</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7330</w:t>
            </w:r>
          </w:p>
        </w:tc>
      </w:tr>
      <w:tr>
        <w:trPr>
          <w:trHeight w:val="30"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5090</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w:t>
            </w:r>
          </w:p>
        </w:tc>
      </w:tr>
      <w:tr>
        <w:trPr>
          <w:trHeight w:val="30"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5090</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w:t>
            </w:r>
          </w:p>
        </w:tc>
      </w:tr>
      <w:tr>
        <w:trPr>
          <w:trHeight w:val="30"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5090</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Тимирязев аудандық мәслихатының 2018 жылғы 26 желтоқсандағы № 29/1 шешіміне 7 қосымша</w:t>
            </w:r>
          </w:p>
        </w:tc>
      </w:tr>
    </w:tbl>
    <w:bookmarkStart w:name="z103" w:id="62"/>
    <w:p>
      <w:pPr>
        <w:spacing w:after="0"/>
        <w:ind w:left="0"/>
        <w:jc w:val="left"/>
      </w:pPr>
      <w:r>
        <w:rPr>
          <w:rFonts w:ascii="Times New Roman"/>
          <w:b/>
          <w:i w:val="false"/>
          <w:color w:val="000000"/>
        </w:rPr>
        <w:t xml:space="preserve"> 2021 жылға арналған Тимирязев ауданындағы ауылдық округтер бойынша бюджетінің ағымдағы бюджеттік бағдарламаларының тізбесі</w:t>
      </w:r>
    </w:p>
    <w:bookmarkEnd w:id="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9"/>
        <w:gridCol w:w="1516"/>
        <w:gridCol w:w="1516"/>
        <w:gridCol w:w="1516"/>
        <w:gridCol w:w="4119"/>
        <w:gridCol w:w="2914"/>
      </w:tblGrid>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Сомаcы (мың теңге)</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Шығыстар</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142 437</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127 291</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127 291</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127291</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 қаражаттарының есебінен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127291</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15146</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15 146</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15 146</w:t>
            </w:r>
          </w:p>
        </w:tc>
      </w:tr>
    </w:tbl>
    <w:bookmarkStart w:name="z104" w:id="63"/>
    <w:p>
      <w:pPr>
        <w:spacing w:after="0"/>
        <w:ind w:left="0"/>
        <w:jc w:val="both"/>
      </w:pPr>
      <w:r>
        <w:rPr>
          <w:rFonts w:ascii="Times New Roman"/>
          <w:b w:val="false"/>
          <w:i w:val="false"/>
          <w:color w:val="000000"/>
          <w:sz w:val="28"/>
        </w:rPr>
        <w:t>
      Кестенің жалғасы</w:t>
      </w:r>
    </w:p>
    <w:bookmarkEnd w:id="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05"/>
        <w:gridCol w:w="1436"/>
        <w:gridCol w:w="1436"/>
        <w:gridCol w:w="1436"/>
        <w:gridCol w:w="1706"/>
        <w:gridCol w:w="1706"/>
        <w:gridCol w:w="1437"/>
        <w:gridCol w:w="1438"/>
      </w:tblGrid>
      <w:tr>
        <w:trPr>
          <w:trHeight w:val="30" w:hRule="atLeast"/>
        </w:trPr>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Ақсуат ауылдық округі</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Белоградов ауылдық округі</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Дзержинский ауылдық округі</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Докучаев ауылдық округі</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Дмитриев ауылдық округі</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Интернационал ауылдық округі</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ауылдық округі</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Комсомол ауылдық округі</w:t>
            </w:r>
          </w:p>
        </w:tc>
      </w:tr>
      <w:tr>
        <w:trPr>
          <w:trHeight w:val="30" w:hRule="atLeast"/>
        </w:trPr>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11 172</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8 171</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7 738</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8 588</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10 226</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10 804</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7 569</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7 607</w:t>
            </w:r>
          </w:p>
        </w:tc>
      </w:tr>
      <w:tr>
        <w:trPr>
          <w:trHeight w:val="30" w:hRule="atLeast"/>
        </w:trPr>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11 172</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8 171</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7 738</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7 407</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10 226</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8 117</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7 569</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7607</w:t>
            </w:r>
          </w:p>
        </w:tc>
      </w:tr>
      <w:tr>
        <w:trPr>
          <w:trHeight w:val="30" w:hRule="atLeast"/>
        </w:trPr>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11172</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8171</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7738</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7407</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10226</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8117</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7569</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7607</w:t>
            </w:r>
          </w:p>
        </w:tc>
      </w:tr>
      <w:tr>
        <w:trPr>
          <w:trHeight w:val="30" w:hRule="atLeast"/>
        </w:trPr>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11172</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8171</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7738</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7407</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10226</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8117</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7569</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7607</w:t>
            </w:r>
          </w:p>
        </w:tc>
      </w:tr>
      <w:tr>
        <w:trPr>
          <w:trHeight w:val="30" w:hRule="atLeast"/>
        </w:trPr>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11172</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8171</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7738</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7407</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10226</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8117</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7569</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7607</w:t>
            </w:r>
          </w:p>
        </w:tc>
      </w:tr>
      <w:tr>
        <w:trPr>
          <w:trHeight w:val="30" w:hRule="atLeast"/>
        </w:trPr>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2687</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2687</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2687</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5" w:id="64"/>
    <w:p>
      <w:pPr>
        <w:spacing w:after="0"/>
        <w:ind w:left="0"/>
        <w:jc w:val="both"/>
      </w:pPr>
      <w:r>
        <w:rPr>
          <w:rFonts w:ascii="Times New Roman"/>
          <w:b w:val="false"/>
          <w:i w:val="false"/>
          <w:color w:val="000000"/>
          <w:sz w:val="28"/>
        </w:rPr>
        <w:t>
      Кестенің жалғасы</w:t>
      </w:r>
    </w:p>
    <w:bookmarkEnd w:id="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67"/>
        <w:gridCol w:w="1980"/>
        <w:gridCol w:w="1668"/>
        <w:gridCol w:w="1668"/>
        <w:gridCol w:w="1668"/>
        <w:gridCol w:w="1980"/>
        <w:gridCol w:w="1669"/>
      </w:tblGrid>
      <w:tr>
        <w:trPr>
          <w:trHeight w:val="30"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 ауылдық округі</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Мичурин ауылдық округі</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Москворецк ауылдық округі</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Ақжан ауылдық округі</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Құртай ауылдық округі</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Хмельницкий ауылдық округі</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Целинный ауылдық округі</w:t>
            </w:r>
          </w:p>
        </w:tc>
      </w:tr>
      <w:tr>
        <w:trPr>
          <w:trHeight w:val="30"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9 739</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12 277</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9 016</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9 014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8 929</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13 556</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8 031</w:t>
            </w:r>
          </w:p>
        </w:tc>
      </w:tr>
      <w:tr>
        <w:trPr>
          <w:trHeight w:val="30"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8 317</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11 076</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8 354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7 805</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7 936</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8 466</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7 330</w:t>
            </w:r>
          </w:p>
        </w:tc>
      </w:tr>
      <w:tr>
        <w:trPr>
          <w:trHeight w:val="30"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8317</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11076</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7805</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7936</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8466</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7330</w:t>
            </w:r>
          </w:p>
        </w:tc>
      </w:tr>
      <w:tr>
        <w:trPr>
          <w:trHeight w:val="30"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8317</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11076</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7805</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7936</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8466</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7330</w:t>
            </w:r>
          </w:p>
        </w:tc>
      </w:tr>
      <w:tr>
        <w:trPr>
          <w:trHeight w:val="30"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8317</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11076</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7805</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7936</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8466</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7330</w:t>
            </w:r>
          </w:p>
        </w:tc>
      </w:tr>
      <w:tr>
        <w:trPr>
          <w:trHeight w:val="30"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5090</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w:t>
            </w:r>
          </w:p>
        </w:tc>
      </w:tr>
      <w:tr>
        <w:trPr>
          <w:trHeight w:val="30"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5090</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w:t>
            </w:r>
          </w:p>
        </w:tc>
      </w:tr>
      <w:tr>
        <w:trPr>
          <w:trHeight w:val="30"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5090</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Тимирязев аудандық мәслихатының 2018 жылғы 26 желтоқсандағы № 29/1 шешіміне 8 қосымша</w:t>
            </w:r>
          </w:p>
        </w:tc>
      </w:tr>
    </w:tbl>
    <w:p>
      <w:pPr>
        <w:spacing w:after="0"/>
        <w:ind w:left="0"/>
        <w:jc w:val="left"/>
      </w:pPr>
      <w:r>
        <w:rPr>
          <w:rFonts w:ascii="Times New Roman"/>
          <w:b/>
          <w:i w:val="false"/>
          <w:color w:val="000000"/>
        </w:rPr>
        <w:t xml:space="preserve"> 2019 жылға арналған 451-007 бағдарламасы бойынша "Жергілікті өкілетті органдардың шешімдері бойынша мұқтаж азаматтардың жекелеген топтарына әлеуметтік көмек" жергілікті өкілетті органдар шешімі бойынша жекелеген санаттағы мұқтаж азаматтарға төлем тізбесі </w:t>
      </w:r>
    </w:p>
    <w:p>
      <w:pPr>
        <w:spacing w:after="0"/>
        <w:ind w:left="0"/>
        <w:jc w:val="both"/>
      </w:pPr>
      <w:r>
        <w:rPr>
          <w:rFonts w:ascii="Times New Roman"/>
          <w:b w:val="false"/>
          <w:i w:val="false"/>
          <w:color w:val="ff0000"/>
          <w:sz w:val="28"/>
        </w:rPr>
        <w:t xml:space="preserve">
      Ескерту. 8-қосымша жаңа редакцияда - Солтүстік Қазақстан облысы Тимирязев аудандық мəслихатының 19.09.2019 </w:t>
      </w:r>
      <w:r>
        <w:rPr>
          <w:rFonts w:ascii="Times New Roman"/>
          <w:b w:val="false"/>
          <w:i w:val="false"/>
          <w:color w:val="ff0000"/>
          <w:sz w:val="28"/>
        </w:rPr>
        <w:t>№ 38/2</w:t>
      </w:r>
      <w:r>
        <w:rPr>
          <w:rFonts w:ascii="Times New Roman"/>
          <w:b w:val="false"/>
          <w:i w:val="false"/>
          <w:color w:val="ff0000"/>
          <w:sz w:val="28"/>
        </w:rPr>
        <w:t xml:space="preserve"> (01.01.2019 бастап қолданысқа енгізіледі); жаңа редакцияда - Солтүстік Қазақстан облысы Тимирязев аудандық мəслихатының 14.11.2019 </w:t>
      </w:r>
      <w:r>
        <w:rPr>
          <w:rFonts w:ascii="Times New Roman"/>
          <w:b w:val="false"/>
          <w:i w:val="false"/>
          <w:color w:val="ff0000"/>
          <w:sz w:val="28"/>
        </w:rPr>
        <w:t>№ 40/1</w:t>
      </w:r>
      <w:r>
        <w:rPr>
          <w:rFonts w:ascii="Times New Roman"/>
          <w:b w:val="false"/>
          <w:i w:val="false"/>
          <w:color w:val="ff0000"/>
          <w:sz w:val="28"/>
        </w:rPr>
        <w:t xml:space="preserve"> (01.01.2019 бастап қолданысқа енгізіледі) шешімдерімен.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7"/>
        <w:gridCol w:w="10767"/>
        <w:gridCol w:w="1086"/>
      </w:tblGrid>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р/н</w:t>
            </w:r>
          </w:p>
        </w:tc>
        <w:tc>
          <w:tcPr>
            <w:tcW w:w="10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Төлемдер түрлері</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Ұлы Отан соғысының қатысушылары мен мүгедектері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Екiншi рет некеге тұрмаған, қайтыс болған соғыс мүгедектерiнiң және соларға теңестiрiлген мүгедектердiң әйелдерi (күйеулерi), сондай-ақ қайтыс болған соғысқа қатысушылардың, партизандардың, астыртын күрес жүргізушілердің, "Ленинградты қорғағаны үшiн" медалiмен және "Қоршаудағы Ленинград тұрғыны" белгiсiмен марапатталған, жалпы ауруға шалдығу, еңбекте мертігу және басқа да себептер (құқыққа қайшы келетiндерiн қоспағанда) салдарынан мүгедек деп танылған азаматтардың әйелдерi (күйеулерi)</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Кеңестік Социалистік Республикалар Одағы үкімет органдарының шешімдеріне сәйкес басқа мемлекеттің аумақтарындағы ұрыс қимылдарына қатысқан - Совет Армиясының, Әскери-Теңіз флотының, Мемлекеттік қауіпсіздік комитетінің әскери қызметшілері, бұрынғы Кеңестік Социалистік Республикалар Одағы Ішкі істер министрлігінің қатардағы және басқарушы құрамының адамдары (әскери мамандар мен кеңесшілерді қоса есептегенде); жаттығу жиындарына шақырылып, ұрыс қимылдары жүріп жатқан кезде Ауғанстанға жіберілген әскери міндеттілер; ұрыс қимылдары жүріп жатқан осы елге жүк жеткізу үшін Ауғанстанға жіберілген автомобиль батальондарының әскери қызметшілері; бұрынғы Кеңестік Социалистік Республикалар Одағының аумағынан Ауғанстанға жауынгерлік тапсырмаларды орындау үшін ұшулар жасаған ұшу құрамының әскери қызметшілері; Ауғанстандағы кеңес әскери құрамына қызмет көрсеткен жараланған, контузия алған немесе зақымданған, яғни ұрыс қимылдарын қамтамасыз етуге қатысқаны үшін бұрынғы Кеңестік Социалистік Республикалар Одағының ордендерімен және медальдерімен марапатталған жұмысшылар мен қызметшілер</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Бейбіт уақытта әскери қызметін өткеру кезінде қаза тапқан (қайтыс болған) әскери қызметшілердің отбасылары</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Бұрынғы Кеңестік Социалистік Республикалар Одағы аумағында саяси қуғын-сүргіндерге тікелей ұшыраған және қазіргі уақытта Қазақстан Республикасының азаматы болып табылатын адамдар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1986-1987 жылдары Чернобыль атом электр станциясындағы апаттың, сондай-ақ азаматтық немесе әскери мақсаттағы объектiлердегi басқа да радиациялық апаттар мен авариялардың зардаптарын жоюға қатысқан, сондай-ақ ядролық сынақтар мен жаттығуларға тiкелей қатысқан адамдар</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 алқа", "Күміс алқа" алқаларымен, I, II дәрежелі "Ана Даңқы" ордендерімен марапатталған немесе бұрын "Батыр ана" атағын алған көп балалы аналар</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3143</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 ерекше еңбегі үшін зейнетақы тағайындалған адамдар, облыстық маңызы бар дербес зейнеткер мәртебесіне ие зейнеткерлер, облыстың, (қаланың, ауданның) құрметті азаматтары</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Ата-аналармен немесе олардың орнындағы адамдармен бiрге бас бостандығынан айыру орындарында, айдауда, жер аударуда немесе арнайы қоныс аударуда болған саяси қуғын-сүргiндер құрбандарының балалары, сондай-ақ қуғын-сүргiн кезiнде он сегiз жасқа толмаған және оның қолданылуы нәтижесiнде ата-анасының немесе олардың біреуінің қамқорлығынсыз қалған саяси қуғын-сүргiндер құрбандарының балалары</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Ұлы Отан соғысының қатысушылары мен мүгедектерінің,сондай-ақ жеңiлдiктер мен кепiлдiктер жағынан Ұлы Отан соғысының қатысушылары мен мүгедектеріне теңестiрiлген адамдардың Қазақстан Республикасының санаторийлерінде және профилакторийлерінде санаторлық-курорттық емделуге мұқтаждығы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Амбулаторлық емделуде жатқан азаматтарда туберкулездің белсенді түрінің болуы</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1150,9</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Ұлы Отан соғысының қатысушылары мен мүгедектерінің коммуналдық қызметтерді төлеу және отын сатып алу үшін шығынның орнын толтыруға мұқтаждығы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(отбасының) ең төмен күнкөріс деңгейі мөлшерінің бір еселік шегінен аспайтын жан басына шаққандағы орташа табысының болуы</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бірге тұратын кәмелетке толмаған төрт және одан көп балалары, оның ішінде кәмелеттік жасқа толғаннан кейін білім беру ұйымдарын бітіретін уақытқа дейін (бірақ жиырма үш жасқа толғанға дейін) орта, техникалық және кәсіптік, орта білімнен кейінгі, жоғары және (немесе) жоғары оқу орнынан кейінгі білім беру ұйымдарында күндізгі оқу нысаны бойынша білім алатын балалары бар отбасы</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6 981,9</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Тимирязев аудандық мәслихатының 2018 жылғы 26 желтоқсандағы № 29/1 шешіміне 9 қосымша</w:t>
            </w:r>
          </w:p>
        </w:tc>
      </w:tr>
    </w:tbl>
    <w:bookmarkStart w:name="z109" w:id="65"/>
    <w:p>
      <w:pPr>
        <w:spacing w:after="0"/>
        <w:ind w:left="0"/>
        <w:jc w:val="left"/>
      </w:pPr>
      <w:r>
        <w:rPr>
          <w:rFonts w:ascii="Times New Roman"/>
          <w:b/>
          <w:i w:val="false"/>
          <w:color w:val="000000"/>
        </w:rPr>
        <w:t xml:space="preserve"> Мүгедекті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көрсетуін қамтамасыз етуіне қаражат бөлуі</w:t>
      </w:r>
    </w:p>
    <w:bookmarkEnd w:id="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2"/>
        <w:gridCol w:w="1307"/>
        <w:gridCol w:w="1307"/>
        <w:gridCol w:w="1307"/>
        <w:gridCol w:w="2458"/>
        <w:gridCol w:w="1825"/>
        <w:gridCol w:w="1825"/>
        <w:gridCol w:w="1309"/>
      </w:tblGrid>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гигиеналық құралдар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көмекшілердің қызмет көрсетуі</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6 411</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5 641</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6 411</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5 641</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мүгедектердің құқықтарын қамтамасыз ету және өмір сүру сапасын жақсарту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6 411</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5 641</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4 006</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4006</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 қаражаттарының есебінен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2 405</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1635</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Тимирязев аудандық мәслихатының 2018 жылғы 26 желтоқсандағы № 29/1 шешіміне 10 қосымша</w:t>
            </w:r>
          </w:p>
        </w:tc>
      </w:tr>
    </w:tbl>
    <w:bookmarkStart w:name="z111" w:id="66"/>
    <w:p>
      <w:pPr>
        <w:spacing w:after="0"/>
        <w:ind w:left="0"/>
        <w:jc w:val="left"/>
      </w:pPr>
      <w:r>
        <w:rPr>
          <w:rFonts w:ascii="Times New Roman"/>
          <w:b/>
          <w:i w:val="false"/>
          <w:color w:val="000000"/>
        </w:rPr>
        <w:t xml:space="preserve"> 2019 жылға арналған ауылдық округтер арасындағы өзін-өзу басқару органдарына трансферттерді бөлу </w:t>
      </w:r>
    </w:p>
    <w:bookmarkEnd w:id="66"/>
    <w:p>
      <w:pPr>
        <w:spacing w:after="0"/>
        <w:ind w:left="0"/>
        <w:jc w:val="both"/>
      </w:pPr>
      <w:r>
        <w:rPr>
          <w:rFonts w:ascii="Times New Roman"/>
          <w:b w:val="false"/>
          <w:i w:val="false"/>
          <w:color w:val="ff0000"/>
          <w:sz w:val="28"/>
        </w:rPr>
        <w:t xml:space="preserve">
      Ескерту. 10-қосымша жаңа редакцияда - Солтүстік Қазақстан облысы Тимирязев аудандық мәслихатының 20.06.2019 </w:t>
      </w:r>
      <w:r>
        <w:rPr>
          <w:rFonts w:ascii="Times New Roman"/>
          <w:b w:val="false"/>
          <w:i w:val="false"/>
          <w:color w:val="ff0000"/>
          <w:sz w:val="28"/>
        </w:rPr>
        <w:t>№ 35/1</w:t>
      </w:r>
      <w:r>
        <w:rPr>
          <w:rFonts w:ascii="Times New Roman"/>
          <w:b w:val="false"/>
          <w:i w:val="false"/>
          <w:color w:val="ff0000"/>
          <w:sz w:val="28"/>
        </w:rPr>
        <w:t xml:space="preserve"> (01.01.2019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62"/>
        <w:gridCol w:w="2360"/>
        <w:gridCol w:w="6278"/>
      </w:tblGrid>
      <w:tr>
        <w:trPr>
          <w:trHeight w:val="30" w:hRule="atLeast"/>
        </w:trPr>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округтің атауы</w:t>
            </w:r>
          </w:p>
        </w:tc>
        <w:tc>
          <w:tcPr>
            <w:tcW w:w="6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Ақсуат ауылдық округі</w:t>
            </w:r>
          </w:p>
        </w:tc>
        <w:tc>
          <w:tcPr>
            <w:tcW w:w="6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Ақжан ауылдық округі</w:t>
            </w:r>
          </w:p>
        </w:tc>
        <w:tc>
          <w:tcPr>
            <w:tcW w:w="6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r>
      <w:tr>
        <w:trPr>
          <w:trHeight w:val="30" w:hRule="atLeast"/>
        </w:trPr>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Белоградов ауылдық округі</w:t>
            </w:r>
          </w:p>
        </w:tc>
        <w:tc>
          <w:tcPr>
            <w:tcW w:w="6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Докучаев ауылдық округі</w:t>
            </w:r>
          </w:p>
        </w:tc>
        <w:tc>
          <w:tcPr>
            <w:tcW w:w="6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Дзержинский ауылдық округі</w:t>
            </w:r>
          </w:p>
        </w:tc>
        <w:tc>
          <w:tcPr>
            <w:tcW w:w="6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Дмитриев ауылдық округі</w:t>
            </w:r>
          </w:p>
        </w:tc>
        <w:tc>
          <w:tcPr>
            <w:tcW w:w="6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ауылдық округі</w:t>
            </w:r>
          </w:p>
        </w:tc>
        <w:tc>
          <w:tcPr>
            <w:tcW w:w="6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Интернационал ауылдық округі</w:t>
            </w:r>
          </w:p>
        </w:tc>
        <w:tc>
          <w:tcPr>
            <w:tcW w:w="6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Комсомол ауылдық округі</w:t>
            </w:r>
          </w:p>
        </w:tc>
        <w:tc>
          <w:tcPr>
            <w:tcW w:w="6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Құртай ауылдық округі</w:t>
            </w:r>
          </w:p>
        </w:tc>
        <w:tc>
          <w:tcPr>
            <w:tcW w:w="6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 ауылдық округі</w:t>
            </w:r>
          </w:p>
        </w:tc>
        <w:tc>
          <w:tcPr>
            <w:tcW w:w="6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Москворецк ауылдық округі</w:t>
            </w:r>
          </w:p>
        </w:tc>
        <w:tc>
          <w:tcPr>
            <w:tcW w:w="6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Мичурин ауылдық округі</w:t>
            </w:r>
          </w:p>
        </w:tc>
        <w:tc>
          <w:tcPr>
            <w:tcW w:w="6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Хмельницкий ауылдық округі</w:t>
            </w:r>
          </w:p>
        </w:tc>
        <w:tc>
          <w:tcPr>
            <w:tcW w:w="6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Целинный ауылдық округі</w:t>
            </w:r>
          </w:p>
        </w:tc>
        <w:tc>
          <w:tcPr>
            <w:tcW w:w="6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3226</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Тимирязев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26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29/1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11 қосымша</w:t>
            </w:r>
          </w:p>
        </w:tc>
      </w:tr>
    </w:tbl>
    <w:bookmarkStart w:name="z116" w:id="67"/>
    <w:p>
      <w:pPr>
        <w:spacing w:after="0"/>
        <w:ind w:left="0"/>
        <w:jc w:val="left"/>
      </w:pPr>
      <w:r>
        <w:rPr>
          <w:rFonts w:ascii="Times New Roman"/>
          <w:b/>
          <w:i w:val="false"/>
          <w:color w:val="000000"/>
        </w:rPr>
        <w:t xml:space="preserve"> Қаржылық жыл басына қалыптасқан бос қалдықтар есебінен 2019 жылға бюджеттік шығындары </w:t>
      </w:r>
    </w:p>
    <w:bookmarkEnd w:id="67"/>
    <w:p>
      <w:pPr>
        <w:spacing w:after="0"/>
        <w:ind w:left="0"/>
        <w:jc w:val="both"/>
      </w:pPr>
      <w:r>
        <w:rPr>
          <w:rFonts w:ascii="Times New Roman"/>
          <w:b w:val="false"/>
          <w:i w:val="false"/>
          <w:color w:val="ff0000"/>
          <w:sz w:val="28"/>
        </w:rPr>
        <w:t xml:space="preserve">
      Ескерту. Шешім 11-қосымшамен толықтырылды - Солтүстік Қазақстан облысы Тимирязев аудандық мәслихатының 29.03.2019 </w:t>
      </w:r>
      <w:r>
        <w:rPr>
          <w:rFonts w:ascii="Times New Roman"/>
          <w:b w:val="false"/>
          <w:i w:val="false"/>
          <w:color w:val="ff0000"/>
          <w:sz w:val="28"/>
        </w:rPr>
        <w:t>№ 33/4</w:t>
      </w:r>
      <w:r>
        <w:rPr>
          <w:rFonts w:ascii="Times New Roman"/>
          <w:b w:val="false"/>
          <w:i w:val="false"/>
          <w:color w:val="ff0000"/>
          <w:sz w:val="28"/>
        </w:rPr>
        <w:t xml:space="preserve"> (01.01.2019 бастап қолданысқа енгізіледі) шешімімен. Санаты Сыныбы Кіші сыныбы 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6"/>
        <w:gridCol w:w="1639"/>
        <w:gridCol w:w="1639"/>
        <w:gridCol w:w="5098"/>
        <w:gridCol w:w="2718"/>
      </w:tblGrid>
      <w:tr>
        <w:trPr>
          <w:trHeight w:val="30" w:hRule="atLeast"/>
        </w:trPr>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5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2895</w:t>
            </w:r>
          </w:p>
        </w:tc>
      </w:tr>
      <w:tr>
        <w:trPr>
          <w:trHeight w:val="30" w:hRule="atLeast"/>
        </w:trPr>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2895</w:t>
            </w:r>
          </w:p>
        </w:tc>
      </w:tr>
      <w:tr>
        <w:trPr>
          <w:trHeight w:val="30" w:hRule="atLeast"/>
        </w:trPr>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2895</w:t>
            </w:r>
          </w:p>
        </w:tc>
      </w:tr>
      <w:tr>
        <w:trPr>
          <w:trHeight w:val="30" w:hRule="atLeast"/>
        </w:trPr>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5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2895</w:t>
            </w:r>
          </w:p>
        </w:tc>
      </w:tr>
      <w:tr>
        <w:trPr>
          <w:trHeight w:val="30" w:hRule="atLeast"/>
        </w:trPr>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w:t>
            </w:r>
          </w:p>
        </w:tc>
      </w:tr>
      <w:tr>
        <w:trPr>
          <w:trHeight w:val="30" w:hRule="atLeast"/>
        </w:trPr>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аудандық маңызы бар қала, кент, ауыл, ауылдық округ әкімінің аппараты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w:t>
            </w:r>
          </w:p>
        </w:tc>
      </w:tr>
      <w:tr>
        <w:trPr>
          <w:trHeight w:val="30" w:hRule="atLeast"/>
        </w:trPr>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аудандық маңызы бар қала, кент, ауыл, ауылдық округ әкімінің қызметін қамтамасыз ету жөніндегі қызметтер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w:t>
            </w:r>
          </w:p>
        </w:tc>
      </w:tr>
      <w:tr>
        <w:trPr>
          <w:trHeight w:val="30" w:hRule="atLeast"/>
        </w:trPr>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Бiлiм беру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1289,2</w:t>
            </w:r>
          </w:p>
        </w:tc>
      </w:tr>
      <w:tr>
        <w:trPr>
          <w:trHeight w:val="30" w:hRule="atLeast"/>
        </w:trPr>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аудандық маңызы бар қала, кент, ауыл, ауылдық округ әкімінің аппараты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Ауылдық жерлерде балаларды мектепке дейін тегін алып баруды және кері алып келуді ұйымдастыру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1229,2</w:t>
            </w:r>
          </w:p>
        </w:tc>
      </w:tr>
      <w:tr>
        <w:trPr>
          <w:trHeight w:val="30" w:hRule="atLeast"/>
        </w:trPr>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білім беру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1229,2</w:t>
            </w:r>
          </w:p>
        </w:tc>
      </w:tr>
      <w:tr>
        <w:trPr>
          <w:trHeight w:val="30" w:hRule="atLeast"/>
        </w:trPr>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Көлiк және коммуникация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r>
      <w:tr>
        <w:trPr>
          <w:trHeight w:val="30" w:hRule="atLeast"/>
        </w:trPr>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сәулет, құрылыс, тұрғын үй-коммуналдық шаруашылығы, жолаушылар көлігі және автомобиль жолдары бөлімі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r>
      <w:tr>
        <w:trPr>
          <w:trHeight w:val="30" w:hRule="atLeast"/>
        </w:trPr>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Автомобиль жолдарының жұмыс істеуін қамтамасыз ету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r>
      <w:tr>
        <w:trPr>
          <w:trHeight w:val="30" w:hRule="atLeast"/>
        </w:trPr>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Трансферттер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w:t>
            </w:r>
          </w:p>
        </w:tc>
      </w:tr>
      <w:tr>
        <w:trPr>
          <w:trHeight w:val="30" w:hRule="atLeast"/>
        </w:trPr>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 және қаржы бөлімі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w:t>
            </w:r>
          </w:p>
        </w:tc>
      </w:tr>
      <w:tr>
        <w:trPr>
          <w:trHeight w:val="30" w:hRule="atLeast"/>
        </w:trPr>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Пайдаланылмаған (толық пайдаланылмаған) нысаналы трансферттерді қайтару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