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742e9" w14:textId="1a74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"Тимирязев ауданы Тимирязев селолық округі Тимирязев селосының жаңа көшесінің атауы туралы" Солтүстік Қазақстан облысы Тимирязев ауданы Тимирязев ауылдық округі әкімінің 2012 жылғы 4 маусымдағы № 31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Тимирязев ауылдық округі әкімінің 2018 жылғы 2 шілдедегі № 30 шешімі. Солтүстік Қазақстан облысының Әділет департаментінде 2018 жылғы 16 шілдеде № 4838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ауылдық округінің әкімі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"Тимирязев ауданы Тимирязев селолық округі Тимирязев селосының жаңа көшесінің атауы туралы" Солтүстік Қазақстан облысы Тимирязев ауданы Тимирязев ауылдық округінің 2012 жылғы 4 маусымдағы № 31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13-12-152 болып тіркелді, аудандық "Көтерілген тың", "Нива" газеттерінде 2012 жылғы 23 маусымда жарияланды)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мәтінде және </w:t>
      </w:r>
      <w:r>
        <w:rPr>
          <w:rFonts w:ascii="Times New Roman"/>
          <w:b w:val="false"/>
          <w:i w:val="false"/>
          <w:color w:val="000000"/>
          <w:sz w:val="28"/>
        </w:rPr>
        <w:t>тақырыбында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"селосы" деген сөз тиісінше "ауылы" деген сөзге ауыстырылсын; "селосының" деген сөз тиісінше "ауылының" деген сөзге ауыстырылсын; "селолық" деген сөз тиісінше "ауылдық" деген сөзге ауыстырылсын.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тіліндегі тақырыбы мен мәтіні өзгеріссіз қалдырылсын.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 алғашқы ресми жарияланған күннен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