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8440" w14:textId="4c58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Ақжан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Ақжан ауылдық округі әкімінің 2018 жылғы 13 маусымдағы № 2 шешімі. Солтүстік Қазақстан облысының Әділет департаментінде 2018 жылғы 27 маусымда № 4786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2018 жылғы 26 сәуірдегі қорытындысы негізінде және халықтың пікірін ескере отырып, Ақжан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Ақжан ауылының Веселая көшесі - Меңдеке батыр көшесі болып қайта аталсын.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Первышина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