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52d37" w14:textId="1752d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Уәлиханов ауданының аумағында ауылдық округ әкімдігіне барлық кандидаттар үшін үгіттік баспа материалдарын орналастыру үшін орынды белгілеу және таңдаушылармен кездесулер өткізу үшін үй-жай ұсыну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ауданы әкімдігінің 2018 жылғы 2 наурыздағы № 46 қаулысы. Солтүстік Қазақстан облысының Әділет департаментінде 2018 жылғы 26 наурызда № 4615 болып тіркелді. Күші жойылды - Солтүстік Қазақстан облысы Уәлиханов ауданы әкімдігінің 2019 жылғы 11 шілдедегі № 153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Уәлиханов ауданы әкімдігінің 11.07.2019 </w:t>
      </w:r>
      <w:r>
        <w:rPr>
          <w:rFonts w:ascii="Times New Roman"/>
          <w:b w:val="false"/>
          <w:i w:val="false"/>
          <w:color w:val="ff0000"/>
          <w:sz w:val="28"/>
        </w:rPr>
        <w:t>№ 153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Қазақстан Республикасының 1995 жылғы 28 қыркүйектегі Конституциалық Занының 28-бабының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Уәлиханов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Уәлиханов аудандық сайлау комиссиясымен бірлесіп (келісім бойынша) Солтүстік Қазақстан облысы Уәлиханов ауданының ауылдық округ әкімдігіне барлық кандидаттар үшін үгіттік баспа материалдарын орналастыру үшін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орын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Солтүстік Қазақстан облысы Уәлиханов ауданының ауылдық округ әкімдігіне барлық кандидаттарға таңдаушылармен кездесулер өткізу үшін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шартты негізде үй-жай ұсынылсын.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Солтүстік Қазақстан облысы Уәлиханов аудандық әкімдігінің "Солтүстік Қазақстан облысы Уәлиханов ауданы аумағында шығып қалған ауылдық округ әкімінің орнына үміткерлердің таңдаушылармен кездесулерді өткізу үшін үй-жайды және басқа материалдарын орналастыру үшін орындарды белгілеу туралы" 2014 жылғы 15 шілдедегі № 195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 Нормативтік құқықтық актілерін мемлекеттік тіркеу тізілімінде 2014 жылғы 24 шілдедегі № 2874 болып тіркелген, 2014 жылдың 26 шілде "ҚызылТу" газетіңде жарияланған) күші жойылды деп танылсын.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Солтүстік Қазақстан облысы Уәлиханов ауданы әкімі аппаратының басшысы А.Б. Омаровқа жүктелсін.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бұқаралық ақпарат құралдарында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Уәлиханов аудандық сайлау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комиссиясының төрағасы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_____________Б. Хасенеев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 наурыз 2018 жыл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Уәлиханов ауданы әкімдігінің 2018 жылғы 02 наурыздағы №46 қаулысына 1-қосымша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Уәлиханов ауданының ауылдық округ әкімдігіне барлық кандидаттар үшін үгіттік баспа материалдарын орналастыру үшін орын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5"/>
        <w:gridCol w:w="789"/>
        <w:gridCol w:w="10696"/>
      </w:tblGrid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р/р</w:t>
            </w:r>
          </w:p>
          <w:bookmarkEnd w:id="12"/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округінің атауы</w:t>
            </w:r>
          </w:p>
        </w:tc>
        <w:tc>
          <w:tcPr>
            <w:tcW w:w="10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Үгіттік баспа материалдарын орналастыру орындары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"/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Кішкенекөл</w:t>
            </w:r>
          </w:p>
        </w:tc>
        <w:tc>
          <w:tcPr>
            <w:tcW w:w="10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Кішкенекөл ауылы, Уәлиханов көшесі, Солтүстік Қазақстан облысы бойынша "Азаматтарға арналған үкімет" Мемлекеттік корпорациясы" Комерциялық емес акционерлік қоғамның Солтүстік Қазақстан облысы бойынша филиалы – "Халыққа қызмет көрсету орталығы" департаметінің Уәлиханов аудандық бөлімі ғимаратының алдындағы ақпараттық стенд.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Уәлиханов ауданы әкімдігінің 2018 жылғы 02 наурыздағы №46 қаулысына 2-қосымша</w:t>
            </w:r>
          </w:p>
        </w:tc>
      </w:tr>
    </w:tbl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Уәлиханов ауданының ауылдық округ әкімдігіне барлық кандидаттардың таңдаушылармен кездесулер өткізуі үшін үй-жай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897"/>
        <w:gridCol w:w="10256"/>
      </w:tblGrid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р/р</w:t>
            </w:r>
          </w:p>
          <w:bookmarkEnd w:id="15"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округінің атауы</w:t>
            </w:r>
          </w:p>
        </w:tc>
        <w:tc>
          <w:tcPr>
            <w:tcW w:w="10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Таңдаушылармен кездесуі үшін үй-жай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6"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Кішкенекөл</w:t>
            </w:r>
          </w:p>
        </w:tc>
        <w:tc>
          <w:tcPr>
            <w:tcW w:w="10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Уәлиханов ауданы әкімдігінің мәдениет және тілдерді дамыту бөлімі" коммуналдық мемлекеттік мекемесінің "Орталықтандырылған кітапхана жүйесі" коммуналдық мемлекеттік мекемесінің оқу залы, Кішкенекөл ауылы, Гагарин көшесі, 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