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979c" w14:textId="fd69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Уәлиханов ауданының бюджеті туралы" Уәлиханов аудандық мәслихатының 2017 жылғы 22 желтоқсандағы № 2-20 с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2018 жылғы 16 сәуірдегі № 2-25 с шешімі. Солтүстік Қазақстан облысының Әділет департаментінде 2018 жылғы 25 сәуірде № 4678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26 бабына сәйкес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Уәлиханов ауданының бюджеті туралы" Уәлиханов аудандық мәслихатының 2017 жылғы 22 желтоқсандағы №2-20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№4484 болып тіркелген, Қазақстан Республикасы нормативтік құқықтық актілерінің эталондық бақылау банкіне 2018 жылғы 22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Сәйкесінше қосымшаға сәйкес 2018-2020 жылдарға, соның ішінде 2018 жылға арналған Уәлиханов аудандық бюджеті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3 158 360 мың теңге, соның ішінде мыналар бойынша: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405 766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22 845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2 718 749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3 159 952,9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44 762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61 327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16 565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iшiнде: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- 46 354,9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46 354,9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61 327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16 565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1 592,9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 шақырылған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ХXV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Уәлиханов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сәуірдегі №2-25с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 № 2-20с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Уәлиханов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5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3"/>
        <w:gridCol w:w="1173"/>
        <w:gridCol w:w="6221"/>
        <w:gridCol w:w="28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"/>
        </w:tc>
        <w:tc>
          <w:tcPr>
            <w:tcW w:w="6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3159952,9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128401,9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84028,9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46205,9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133037,8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133037,8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9"/>
        </w:tc>
        <w:tc>
          <w:tcPr>
            <w:tcW w:w="6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6"/>
        </w:tc>
        <w:tc>
          <w:tcPr>
            <w:tcW w:w="6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3"/>
        </w:tc>
        <w:tc>
          <w:tcPr>
            <w:tcW w:w="6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Елдiң iшiндегі қаржылық активтердi сатудан түсiмдер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-46 354,9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46 354,9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4"/>
        </w:tc>
        <w:tc>
          <w:tcPr>
            <w:tcW w:w="6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0"/>
        </w:tc>
        <w:tc>
          <w:tcPr>
            <w:tcW w:w="6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